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3B" w:rsidRDefault="00777B3B" w:rsidP="00CB0B26">
      <w:pPr>
        <w:autoSpaceDE w:val="0"/>
        <w:autoSpaceDN w:val="0"/>
        <w:spacing w:after="0" w:line="360" w:lineRule="auto"/>
      </w:pPr>
    </w:p>
    <w:p w:rsidR="00777B3B" w:rsidRPr="009A153D" w:rsidRDefault="00831427" w:rsidP="00CB0B26">
      <w:pPr>
        <w:autoSpaceDE w:val="0"/>
        <w:autoSpaceDN w:val="0"/>
        <w:spacing w:after="0" w:line="360" w:lineRule="auto"/>
        <w:ind w:left="792"/>
        <w:jc w:val="center"/>
        <w:rPr>
          <w:lang w:val="ru-RU"/>
        </w:rPr>
      </w:pPr>
      <w:r w:rsidRPr="009A153D">
        <w:rPr>
          <w:rFonts w:ascii="Times New Roman" w:eastAsia="Times New Roman" w:hAnsi="Times New Roman"/>
          <w:b/>
          <w:color w:val="000000"/>
          <w:sz w:val="24"/>
          <w:lang w:val="ru-RU"/>
        </w:rPr>
        <w:t>МИНИСТЕРСТВО ПРОСВЕЩЕНИЯ РОССИЙСКОЙ ФЕДЕРАЦИИ</w:t>
      </w:r>
    </w:p>
    <w:p w:rsidR="00CB0B26" w:rsidRDefault="00831427" w:rsidP="00CB0B26">
      <w:pPr>
        <w:autoSpaceDE w:val="0"/>
        <w:autoSpaceDN w:val="0"/>
        <w:spacing w:after="0" w:line="360" w:lineRule="auto"/>
        <w:jc w:val="center"/>
        <w:rPr>
          <w:lang w:val="ru-RU"/>
        </w:rPr>
      </w:pPr>
      <w:r w:rsidRPr="009A153D">
        <w:rPr>
          <w:rFonts w:ascii="Times New Roman" w:eastAsia="Times New Roman" w:hAnsi="Times New Roman"/>
          <w:color w:val="000000"/>
          <w:sz w:val="24"/>
          <w:lang w:val="ru-RU"/>
        </w:rPr>
        <w:t>Министерство образования и науки Челябинской области</w:t>
      </w:r>
    </w:p>
    <w:p w:rsidR="00777B3B" w:rsidRPr="009A153D" w:rsidRDefault="00831427" w:rsidP="00CB0B26">
      <w:pPr>
        <w:autoSpaceDE w:val="0"/>
        <w:autoSpaceDN w:val="0"/>
        <w:spacing w:after="0" w:line="360" w:lineRule="auto"/>
        <w:jc w:val="center"/>
        <w:rPr>
          <w:lang w:val="ru-RU"/>
        </w:rPr>
      </w:pPr>
      <w:r w:rsidRPr="009A153D">
        <w:rPr>
          <w:rFonts w:ascii="Times New Roman" w:eastAsia="Times New Roman" w:hAnsi="Times New Roman"/>
          <w:color w:val="000000"/>
          <w:sz w:val="24"/>
          <w:lang w:val="ru-RU"/>
        </w:rPr>
        <w:t>МОУ "</w:t>
      </w:r>
      <w:proofErr w:type="spellStart"/>
      <w:r w:rsidRPr="009A153D">
        <w:rPr>
          <w:rFonts w:ascii="Times New Roman" w:eastAsia="Times New Roman" w:hAnsi="Times New Roman"/>
          <w:color w:val="000000"/>
          <w:sz w:val="24"/>
          <w:lang w:val="ru-RU"/>
        </w:rPr>
        <w:t>Миасская</w:t>
      </w:r>
      <w:proofErr w:type="spellEnd"/>
      <w:r w:rsidRPr="009A153D">
        <w:rPr>
          <w:rFonts w:ascii="Times New Roman" w:eastAsia="Times New Roman" w:hAnsi="Times New Roman"/>
          <w:color w:val="000000"/>
          <w:sz w:val="24"/>
          <w:lang w:val="ru-RU"/>
        </w:rPr>
        <w:t xml:space="preserve"> СОШ №1"</w:t>
      </w:r>
    </w:p>
    <w:p w:rsidR="00CB0B26" w:rsidRDefault="00CB0B26" w:rsidP="00CB0B26">
      <w:pPr>
        <w:tabs>
          <w:tab w:val="left" w:pos="284"/>
          <w:tab w:val="left" w:pos="3402"/>
          <w:tab w:val="left" w:pos="3476"/>
          <w:tab w:val="left" w:pos="3554"/>
        </w:tabs>
        <w:autoSpaceDE w:val="0"/>
        <w:autoSpaceDN w:val="0"/>
        <w:spacing w:before="2112" w:after="0" w:line="446" w:lineRule="auto"/>
        <w:ind w:right="27"/>
        <w:jc w:val="center"/>
        <w:rPr>
          <w:rFonts w:ascii="Times New Roman" w:eastAsia="Times New Roman" w:hAnsi="Times New Roman"/>
          <w:b/>
          <w:color w:val="000000"/>
          <w:sz w:val="24"/>
          <w:lang w:val="ru-RU"/>
        </w:rPr>
      </w:pPr>
    </w:p>
    <w:p w:rsidR="00777B3B" w:rsidRPr="009A153D" w:rsidRDefault="00831427" w:rsidP="00CB0B26">
      <w:pPr>
        <w:tabs>
          <w:tab w:val="left" w:pos="284"/>
          <w:tab w:val="left" w:pos="3402"/>
          <w:tab w:val="left" w:pos="3476"/>
          <w:tab w:val="left" w:pos="3554"/>
        </w:tabs>
        <w:autoSpaceDE w:val="0"/>
        <w:autoSpaceDN w:val="0"/>
        <w:spacing w:before="2112" w:after="0" w:line="446" w:lineRule="auto"/>
        <w:ind w:right="27"/>
        <w:jc w:val="center"/>
        <w:rPr>
          <w:lang w:val="ru-RU"/>
        </w:rPr>
      </w:pPr>
      <w:r w:rsidRPr="009A153D">
        <w:rPr>
          <w:rFonts w:ascii="Times New Roman" w:eastAsia="Times New Roman" w:hAnsi="Times New Roman"/>
          <w:b/>
          <w:color w:val="000000"/>
          <w:sz w:val="24"/>
          <w:lang w:val="ru-RU"/>
        </w:rPr>
        <w:t xml:space="preserve">РАБОЧАЯ ПРОГРАММА </w:t>
      </w:r>
      <w:r w:rsidRPr="009A153D">
        <w:rPr>
          <w:lang w:val="ru-RU"/>
        </w:rPr>
        <w:br/>
      </w:r>
      <w:r w:rsidRPr="009A153D">
        <w:rPr>
          <w:rFonts w:ascii="Times New Roman" w:eastAsia="Times New Roman" w:hAnsi="Times New Roman"/>
          <w:b/>
          <w:color w:val="000000"/>
          <w:sz w:val="24"/>
          <w:lang w:val="ru-RU"/>
        </w:rPr>
        <w:t xml:space="preserve">ОСНОВНОГО ОБЩЕГО ОБРАЗОВАНИЯ </w:t>
      </w:r>
      <w:r w:rsidRPr="009A153D">
        <w:rPr>
          <w:lang w:val="ru-RU"/>
        </w:rPr>
        <w:tab/>
      </w:r>
      <w:r w:rsidRPr="009A153D">
        <w:rPr>
          <w:lang w:val="ru-RU"/>
        </w:rPr>
        <w:br/>
      </w:r>
      <w:r w:rsidRPr="009A153D">
        <w:rPr>
          <w:lang w:val="ru-RU"/>
        </w:rPr>
        <w:tab/>
      </w:r>
      <w:r w:rsidRPr="009A153D">
        <w:rPr>
          <w:rFonts w:ascii="Times New Roman" w:eastAsia="Times New Roman" w:hAnsi="Times New Roman"/>
          <w:b/>
          <w:color w:val="000000"/>
          <w:sz w:val="24"/>
          <w:lang w:val="ru-RU"/>
        </w:rPr>
        <w:t>Учебного предмета</w:t>
      </w:r>
      <w:r w:rsidRPr="009A153D">
        <w:rPr>
          <w:lang w:val="ru-RU"/>
        </w:rPr>
        <w:br/>
      </w:r>
      <w:r w:rsidRPr="009A153D">
        <w:rPr>
          <w:lang w:val="ru-RU"/>
        </w:rPr>
        <w:tab/>
      </w:r>
      <w:r w:rsidRPr="009A153D">
        <w:rPr>
          <w:rFonts w:ascii="Times New Roman" w:eastAsia="Times New Roman" w:hAnsi="Times New Roman"/>
          <w:b/>
          <w:color w:val="000000"/>
          <w:sz w:val="24"/>
          <w:lang w:val="ru-RU"/>
        </w:rPr>
        <w:t>«ИНФОРМАТИКА»</w:t>
      </w:r>
    </w:p>
    <w:p w:rsidR="00777B3B" w:rsidRPr="009A153D" w:rsidRDefault="00831427" w:rsidP="00CB0B26">
      <w:pPr>
        <w:tabs>
          <w:tab w:val="left" w:pos="3278"/>
        </w:tabs>
        <w:autoSpaceDE w:val="0"/>
        <w:autoSpaceDN w:val="0"/>
        <w:spacing w:before="622" w:after="0" w:line="283" w:lineRule="auto"/>
        <w:ind w:right="27"/>
        <w:jc w:val="center"/>
        <w:rPr>
          <w:lang w:val="ru-RU"/>
        </w:rPr>
      </w:pPr>
      <w:r w:rsidRPr="009A153D">
        <w:rPr>
          <w:rFonts w:ascii="Times New Roman" w:eastAsia="Times New Roman" w:hAnsi="Times New Roman"/>
          <w:b/>
          <w:color w:val="000000"/>
          <w:sz w:val="24"/>
          <w:lang w:val="ru-RU"/>
        </w:rPr>
        <w:t xml:space="preserve">БАЗОВЫЙ УРОВЕНЬ </w:t>
      </w:r>
      <w:r w:rsidRPr="009A153D">
        <w:rPr>
          <w:lang w:val="ru-RU"/>
        </w:rPr>
        <w:br/>
      </w:r>
      <w:r w:rsidRPr="009A153D">
        <w:rPr>
          <w:rFonts w:ascii="Times New Roman" w:eastAsia="Times New Roman" w:hAnsi="Times New Roman"/>
          <w:color w:val="000000"/>
          <w:sz w:val="24"/>
          <w:lang w:val="ru-RU"/>
        </w:rPr>
        <w:t xml:space="preserve">(для </w:t>
      </w:r>
      <w:r w:rsidR="009774A7">
        <w:rPr>
          <w:rFonts w:ascii="Times New Roman" w:eastAsia="Times New Roman" w:hAnsi="Times New Roman"/>
          <w:color w:val="000000"/>
          <w:sz w:val="24"/>
          <w:lang w:val="ru-RU"/>
        </w:rPr>
        <w:t>5</w:t>
      </w:r>
      <w:r w:rsidRPr="009A153D">
        <w:rPr>
          <w:rFonts w:ascii="Times New Roman" w:eastAsia="Times New Roman" w:hAnsi="Times New Roman"/>
          <w:color w:val="000000"/>
          <w:sz w:val="24"/>
          <w:lang w:val="ru-RU"/>
        </w:rPr>
        <w:t>-9 классов образовательных организаций)</w:t>
      </w: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CB0B26" w:rsidRDefault="00CB0B26" w:rsidP="00CB0B26">
      <w:pPr>
        <w:jc w:val="center"/>
        <w:rPr>
          <w:rFonts w:ascii="Times New Roman" w:hAnsi="Times New Roman" w:cs="Times New Roman"/>
          <w:b/>
          <w:sz w:val="24"/>
          <w:szCs w:val="24"/>
        </w:rPr>
      </w:pPr>
      <w:proofErr w:type="spellStart"/>
      <w:r w:rsidRPr="00CB0B26">
        <w:rPr>
          <w:rFonts w:ascii="Times New Roman" w:hAnsi="Times New Roman" w:cs="Times New Roman"/>
          <w:b/>
          <w:sz w:val="24"/>
          <w:szCs w:val="24"/>
        </w:rPr>
        <w:t>Миасское</w:t>
      </w:r>
      <w:bookmarkStart w:id="0" w:name="_GoBack"/>
      <w:bookmarkEnd w:id="0"/>
      <w:proofErr w:type="spellEnd"/>
    </w:p>
    <w:p w:rsidR="00CB0B26" w:rsidRDefault="00CB0B26" w:rsidP="00CB0B26">
      <w:pPr>
        <w:jc w:val="center"/>
        <w:rPr>
          <w:rFonts w:ascii="Times New Roman" w:hAnsi="Times New Roman" w:cs="Times New Roman"/>
          <w:b/>
          <w:sz w:val="24"/>
          <w:szCs w:val="24"/>
          <w:lang w:val="ru-RU"/>
        </w:rPr>
      </w:pPr>
      <w:r>
        <w:rPr>
          <w:rFonts w:ascii="Times New Roman" w:hAnsi="Times New Roman" w:cs="Times New Roman"/>
          <w:b/>
          <w:sz w:val="24"/>
          <w:szCs w:val="24"/>
          <w:lang w:val="ru-RU"/>
        </w:rPr>
        <w:t>2022</w:t>
      </w:r>
    </w:p>
    <w:p w:rsidR="00CB0B26" w:rsidRDefault="00CB0B26" w:rsidP="00CB0B26">
      <w:pPr>
        <w:jc w:val="center"/>
        <w:rPr>
          <w:rFonts w:ascii="Times New Roman" w:hAnsi="Times New Roman" w:cs="Times New Roman"/>
          <w:b/>
          <w:sz w:val="24"/>
          <w:szCs w:val="24"/>
          <w:lang w:val="ru-RU"/>
        </w:rPr>
      </w:pPr>
    </w:p>
    <w:p w:rsidR="00CB0B26" w:rsidRPr="00CB0B26" w:rsidRDefault="00CB0B26" w:rsidP="00CB0B26">
      <w:pPr>
        <w:jc w:val="center"/>
        <w:rPr>
          <w:rFonts w:ascii="Times New Roman" w:hAnsi="Times New Roman" w:cs="Times New Roman"/>
          <w:b/>
          <w:sz w:val="24"/>
          <w:szCs w:val="24"/>
          <w:lang w:val="ru-RU"/>
        </w:rPr>
      </w:pPr>
    </w:p>
    <w:p w:rsidR="00777B3B" w:rsidRPr="009A153D" w:rsidRDefault="004C6DB8">
      <w:pPr>
        <w:autoSpaceDE w:val="0"/>
        <w:autoSpaceDN w:val="0"/>
        <w:spacing w:after="0" w:line="230" w:lineRule="auto"/>
        <w:rPr>
          <w:lang w:val="ru-RU"/>
        </w:rPr>
      </w:pPr>
      <w:r>
        <w:rPr>
          <w:rFonts w:ascii="Times New Roman" w:eastAsia="Times New Roman" w:hAnsi="Times New Roman"/>
          <w:b/>
          <w:color w:val="000000"/>
          <w:sz w:val="24"/>
          <w:lang w:val="ru-RU"/>
        </w:rPr>
        <w:t xml:space="preserve">СОДЕРЖАНИЕ </w:t>
      </w:r>
      <w:r w:rsidR="00831427" w:rsidRPr="009A153D">
        <w:rPr>
          <w:rFonts w:ascii="Times New Roman" w:eastAsia="Times New Roman" w:hAnsi="Times New Roman"/>
          <w:b/>
          <w:color w:val="000000"/>
          <w:sz w:val="24"/>
          <w:lang w:val="ru-RU"/>
        </w:rPr>
        <w:t xml:space="preserve">УЧЕБНОГО ПРЕДМЕТА </w:t>
      </w:r>
    </w:p>
    <w:p w:rsidR="00484FB0" w:rsidRDefault="00484FB0">
      <w:pPr>
        <w:autoSpaceDE w:val="0"/>
        <w:autoSpaceDN w:val="0"/>
        <w:spacing w:before="346" w:after="0" w:line="230"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5 </w:t>
      </w:r>
      <w:r w:rsidR="00141096">
        <w:rPr>
          <w:rFonts w:ascii="Times New Roman" w:eastAsia="Times New Roman" w:hAnsi="Times New Roman"/>
          <w:b/>
          <w:color w:val="000000"/>
          <w:sz w:val="24"/>
          <w:lang w:val="ru-RU"/>
        </w:rPr>
        <w:t xml:space="preserve">-6 </w:t>
      </w:r>
      <w:r>
        <w:rPr>
          <w:rFonts w:ascii="Times New Roman" w:eastAsia="Times New Roman" w:hAnsi="Times New Roman"/>
          <w:b/>
          <w:color w:val="000000"/>
          <w:sz w:val="24"/>
          <w:lang w:val="ru-RU"/>
        </w:rPr>
        <w:t>КЛАСС</w:t>
      </w:r>
    </w:p>
    <w:p w:rsidR="00484FB0" w:rsidRPr="00484FB0" w:rsidRDefault="00484FB0" w:rsidP="00484FB0">
      <w:pPr>
        <w:autoSpaceDE w:val="0"/>
        <w:autoSpaceDN w:val="0"/>
        <w:spacing w:before="346" w:after="0" w:line="230" w:lineRule="auto"/>
        <w:rPr>
          <w:rFonts w:ascii="Times New Roman" w:eastAsia="Times New Roman" w:hAnsi="Times New Roman"/>
          <w:b/>
          <w:caps/>
          <w:color w:val="000000"/>
          <w:sz w:val="24"/>
          <w:lang w:val="ru-RU"/>
        </w:rPr>
      </w:pPr>
      <w:r w:rsidRPr="00484FB0">
        <w:rPr>
          <w:rFonts w:ascii="Times New Roman" w:eastAsia="Times New Roman" w:hAnsi="Times New Roman"/>
          <w:b/>
          <w:caps/>
          <w:color w:val="000000"/>
          <w:sz w:val="24"/>
          <w:lang w:val="ru-RU"/>
        </w:rPr>
        <w:t>Информация вокруг нас</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Информация и информатика. Как человек получает информацию. Виды информации по способу получения.</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Хранение информации. Память человека и память человечества. Носители информации.</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Передача информации. Источник, канал, приемник. Примеры передачи информации. Электронная почта.</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 xml:space="preserve">Код, кодирование информации. Способы кодирования информации. Метод координат. </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Информация и знания. Чувственное познание окружающего мира. Абстрактное мышление. Понятие как форма мышления.</w:t>
      </w:r>
    </w:p>
    <w:p w:rsidR="00484FB0" w:rsidRPr="00484FB0" w:rsidRDefault="00484FB0" w:rsidP="00484FB0">
      <w:pPr>
        <w:autoSpaceDE w:val="0"/>
        <w:autoSpaceDN w:val="0"/>
        <w:spacing w:before="346" w:after="0" w:line="230" w:lineRule="auto"/>
        <w:rPr>
          <w:rFonts w:ascii="Times New Roman" w:eastAsia="Times New Roman" w:hAnsi="Times New Roman"/>
          <w:b/>
          <w:caps/>
          <w:color w:val="000000"/>
          <w:sz w:val="24"/>
          <w:lang w:val="ru-RU"/>
        </w:rPr>
      </w:pPr>
      <w:r w:rsidRPr="00484FB0">
        <w:rPr>
          <w:rFonts w:ascii="Times New Roman" w:eastAsia="Times New Roman" w:hAnsi="Times New Roman"/>
          <w:b/>
          <w:caps/>
          <w:color w:val="000000"/>
          <w:sz w:val="24"/>
          <w:lang w:val="ru-RU"/>
        </w:rPr>
        <w:t>Информационные технологии</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Компьютер — универсальная машина для работы с информацией. Техника безопасности и организация рабочего места.</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Основные устройства компьютера, в том числе устройства для ввода информации (текста, звука, изображения) в компьютер.</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Компьютерные объекты. Программы и документы. Файлы и папки. Основные правила именования файлов.</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Ввод информации в память компьютера. Клавиатура. Группы клавиш. Основная позиция пальцев на клавиатуре.</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lastRenderedPageBreak/>
        <w:t>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84FB0" w:rsidRPr="00484FB0" w:rsidRDefault="00484FB0" w:rsidP="00484FB0">
      <w:pPr>
        <w:autoSpaceDE w:val="0"/>
        <w:autoSpaceDN w:val="0"/>
        <w:spacing w:before="346" w:after="0" w:line="230" w:lineRule="auto"/>
        <w:rPr>
          <w:rFonts w:ascii="Times New Roman" w:eastAsia="Times New Roman" w:hAnsi="Times New Roman"/>
          <w:b/>
          <w:caps/>
          <w:color w:val="000000"/>
          <w:sz w:val="24"/>
          <w:lang w:val="ru-RU"/>
        </w:rPr>
      </w:pPr>
      <w:r w:rsidRPr="00484FB0">
        <w:rPr>
          <w:rFonts w:ascii="Times New Roman" w:eastAsia="Times New Roman" w:hAnsi="Times New Roman"/>
          <w:b/>
          <w:caps/>
          <w:color w:val="000000"/>
          <w:sz w:val="24"/>
          <w:lang w:val="ru-RU"/>
        </w:rPr>
        <w:t>Информационное моделирование</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484FB0" w:rsidRPr="00484FB0" w:rsidRDefault="00484FB0" w:rsidP="00484FB0">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 xml:space="preserve">Модели объектов и их назначение. Информационные модели. Словесные информационные модели. Простейшие математические модели. </w:t>
      </w:r>
    </w:p>
    <w:p w:rsidR="00141096" w:rsidRPr="00141096" w:rsidRDefault="00484FB0" w:rsidP="00141096">
      <w:pPr>
        <w:autoSpaceDE w:val="0"/>
        <w:autoSpaceDN w:val="0"/>
        <w:spacing w:before="346" w:after="0" w:line="230" w:lineRule="auto"/>
        <w:rPr>
          <w:rFonts w:ascii="Times New Roman" w:eastAsia="Times New Roman" w:hAnsi="Times New Roman"/>
          <w:color w:val="000000"/>
          <w:sz w:val="24"/>
          <w:lang w:val="ru-RU"/>
        </w:rPr>
      </w:pPr>
      <w:r w:rsidRPr="00484FB0">
        <w:rPr>
          <w:rFonts w:ascii="Times New Roman" w:eastAsia="Times New Roman" w:hAnsi="Times New Roman"/>
          <w:color w:val="000000"/>
          <w:sz w:val="24"/>
          <w:lang w:val="ru-RU"/>
        </w:rPr>
        <w:t>Табличные информационные модели. Структура и правила оформления таблицы. Простые таблицы. Табличное решение логических задач.</w:t>
      </w:r>
      <w:r w:rsidR="00141096">
        <w:rPr>
          <w:rFonts w:ascii="Times New Roman" w:eastAsia="Times New Roman" w:hAnsi="Times New Roman"/>
          <w:color w:val="000000"/>
          <w:sz w:val="24"/>
          <w:lang w:val="ru-RU"/>
        </w:rPr>
        <w:t xml:space="preserve"> </w:t>
      </w:r>
      <w:r w:rsidR="00141096" w:rsidRPr="00141096">
        <w:rPr>
          <w:rFonts w:ascii="Times New Roman" w:eastAsia="Times New Roman" w:hAnsi="Times New Roman"/>
          <w:color w:val="000000"/>
          <w:sz w:val="24"/>
          <w:lang w:val="ru-RU"/>
        </w:rPr>
        <w:t>Вычислительные таблицы. Графики и диаграммы. Наглядное представление о соотношении величин. Визуализация многорядных данных.</w:t>
      </w:r>
      <w:r w:rsidR="00141096">
        <w:rPr>
          <w:rFonts w:ascii="Times New Roman" w:eastAsia="Times New Roman" w:hAnsi="Times New Roman"/>
          <w:color w:val="000000"/>
          <w:sz w:val="24"/>
          <w:lang w:val="ru-RU"/>
        </w:rPr>
        <w:t xml:space="preserve"> </w:t>
      </w:r>
      <w:r w:rsidR="00141096" w:rsidRPr="00141096">
        <w:rPr>
          <w:rFonts w:ascii="Times New Roman" w:eastAsia="Times New Roman" w:hAnsi="Times New Roman"/>
          <w:color w:val="000000"/>
          <w:sz w:val="24"/>
          <w:lang w:val="ru-RU"/>
        </w:rPr>
        <w:t>Многообразие схем. Информационные модели на графах. Деревья.</w:t>
      </w:r>
    </w:p>
    <w:p w:rsidR="00141096" w:rsidRPr="00141096" w:rsidRDefault="00141096" w:rsidP="00141096">
      <w:pPr>
        <w:autoSpaceDE w:val="0"/>
        <w:autoSpaceDN w:val="0"/>
        <w:spacing w:before="346" w:after="0" w:line="230" w:lineRule="auto"/>
        <w:rPr>
          <w:rFonts w:ascii="Times New Roman" w:eastAsia="Times New Roman" w:hAnsi="Times New Roman"/>
          <w:b/>
          <w:color w:val="000000"/>
          <w:sz w:val="24"/>
          <w:lang w:val="ru-RU"/>
        </w:rPr>
      </w:pPr>
      <w:r w:rsidRPr="00141096">
        <w:rPr>
          <w:rFonts w:ascii="Times New Roman" w:eastAsia="Times New Roman" w:hAnsi="Times New Roman"/>
          <w:b/>
          <w:color w:val="000000"/>
          <w:sz w:val="24"/>
          <w:lang w:val="ru-RU"/>
        </w:rPr>
        <w:t>АЛГОРИТМИКА</w:t>
      </w:r>
    </w:p>
    <w:p w:rsidR="00141096" w:rsidRPr="00141096" w:rsidRDefault="00141096" w:rsidP="00141096">
      <w:pPr>
        <w:autoSpaceDE w:val="0"/>
        <w:autoSpaceDN w:val="0"/>
        <w:spacing w:before="346" w:after="0" w:line="230" w:lineRule="auto"/>
        <w:rPr>
          <w:rFonts w:ascii="Times New Roman" w:eastAsia="Times New Roman" w:hAnsi="Times New Roman"/>
          <w:color w:val="000000"/>
          <w:sz w:val="24"/>
          <w:lang w:val="ru-RU"/>
        </w:rPr>
      </w:pPr>
      <w:r w:rsidRPr="00141096">
        <w:rPr>
          <w:rFonts w:ascii="Times New Roman" w:eastAsia="Times New Roman" w:hAnsi="Times New Roman"/>
          <w:color w:val="000000"/>
          <w:sz w:val="24"/>
          <w:lang w:val="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141096" w:rsidRPr="00141096" w:rsidRDefault="00141096" w:rsidP="00141096">
      <w:pPr>
        <w:autoSpaceDE w:val="0"/>
        <w:autoSpaceDN w:val="0"/>
        <w:spacing w:before="346" w:after="0" w:line="230" w:lineRule="auto"/>
        <w:rPr>
          <w:rFonts w:ascii="Times New Roman" w:eastAsia="Times New Roman" w:hAnsi="Times New Roman"/>
          <w:color w:val="000000"/>
          <w:sz w:val="24"/>
          <w:lang w:val="ru-RU"/>
        </w:rPr>
      </w:pPr>
      <w:r w:rsidRPr="00141096">
        <w:rPr>
          <w:rFonts w:ascii="Times New Roman" w:eastAsia="Times New Roman" w:hAnsi="Times New Roman"/>
          <w:color w:val="000000"/>
          <w:sz w:val="24"/>
          <w:lang w:val="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 д.).</w:t>
      </w:r>
    </w:p>
    <w:p w:rsidR="00484FB0" w:rsidRPr="00484FB0" w:rsidRDefault="00141096" w:rsidP="00141096">
      <w:pPr>
        <w:autoSpaceDE w:val="0"/>
        <w:autoSpaceDN w:val="0"/>
        <w:spacing w:before="346" w:after="0" w:line="230" w:lineRule="auto"/>
        <w:rPr>
          <w:rFonts w:ascii="Times New Roman" w:eastAsia="Times New Roman" w:hAnsi="Times New Roman"/>
          <w:color w:val="000000"/>
          <w:sz w:val="24"/>
          <w:lang w:val="ru-RU"/>
        </w:rPr>
      </w:pPr>
      <w:r w:rsidRPr="00141096">
        <w:rPr>
          <w:rFonts w:ascii="Times New Roman" w:eastAsia="Times New Roman" w:hAnsi="Times New Roman"/>
          <w:color w:val="000000"/>
          <w:sz w:val="24"/>
          <w:lang w:val="ru-RU"/>
        </w:rPr>
        <w:t>Составление алгоритмов (линейных, с ветвлениями и циклами) для управления исполнителями Чертежник, Водолей и др.</w:t>
      </w:r>
    </w:p>
    <w:p w:rsidR="00777B3B" w:rsidRPr="009A153D" w:rsidRDefault="00831427">
      <w:pPr>
        <w:autoSpaceDE w:val="0"/>
        <w:autoSpaceDN w:val="0"/>
        <w:spacing w:before="346" w:after="0" w:line="230" w:lineRule="auto"/>
        <w:rPr>
          <w:lang w:val="ru-RU"/>
        </w:rPr>
      </w:pPr>
      <w:r w:rsidRPr="009A153D">
        <w:rPr>
          <w:rFonts w:ascii="Times New Roman" w:eastAsia="Times New Roman" w:hAnsi="Times New Roman"/>
          <w:b/>
          <w:color w:val="000000"/>
          <w:sz w:val="24"/>
          <w:lang w:val="ru-RU"/>
        </w:rPr>
        <w:t>7 КЛАСС</w:t>
      </w:r>
    </w:p>
    <w:p w:rsidR="00777B3B" w:rsidRPr="009A153D" w:rsidRDefault="00831427">
      <w:pPr>
        <w:autoSpaceDE w:val="0"/>
        <w:autoSpaceDN w:val="0"/>
        <w:spacing w:before="166" w:after="0" w:line="230" w:lineRule="auto"/>
        <w:ind w:left="180"/>
        <w:rPr>
          <w:lang w:val="ru-RU"/>
        </w:rPr>
      </w:pPr>
      <w:r w:rsidRPr="009A153D">
        <w:rPr>
          <w:rFonts w:ascii="Times New Roman" w:eastAsia="Times New Roman" w:hAnsi="Times New Roman"/>
          <w:b/>
          <w:color w:val="000000"/>
          <w:sz w:val="24"/>
          <w:lang w:val="ru-RU"/>
        </w:rPr>
        <w:t>ЦИФРОВАЯ ГРАМОТНОСТЬ</w:t>
      </w:r>
    </w:p>
    <w:p w:rsidR="00777B3B" w:rsidRPr="009A153D" w:rsidRDefault="00831427">
      <w:pPr>
        <w:tabs>
          <w:tab w:val="left" w:pos="180"/>
        </w:tabs>
        <w:autoSpaceDE w:val="0"/>
        <w:autoSpaceDN w:val="0"/>
        <w:spacing w:before="190" w:after="0"/>
        <w:ind w:right="144"/>
        <w:rPr>
          <w:lang w:val="ru-RU"/>
        </w:rPr>
      </w:pPr>
      <w:r w:rsidRPr="009A153D">
        <w:rPr>
          <w:lang w:val="ru-RU"/>
        </w:rPr>
        <w:tab/>
      </w:r>
      <w:r w:rsidRPr="009A153D">
        <w:rPr>
          <w:rFonts w:ascii="Times New Roman" w:eastAsia="Times New Roman" w:hAnsi="Times New Roman"/>
          <w:b/>
          <w:color w:val="000000"/>
          <w:sz w:val="24"/>
          <w:lang w:val="ru-RU"/>
        </w:rPr>
        <w:t xml:space="preserve">Компьютер — универсальное устройство обработки данных </w:t>
      </w:r>
      <w:r w:rsidRPr="009A153D">
        <w:rPr>
          <w:lang w:val="ru-RU"/>
        </w:rPr>
        <w:br/>
      </w:r>
      <w:r w:rsidRPr="009A153D">
        <w:rPr>
          <w:lang w:val="ru-RU"/>
        </w:rPr>
        <w:tab/>
      </w:r>
      <w:r w:rsidRPr="009A153D">
        <w:rPr>
          <w:rFonts w:ascii="Times New Roman" w:eastAsia="Times New Roman" w:hAnsi="Times New Roman"/>
          <w:color w:val="000000"/>
          <w:sz w:val="24"/>
          <w:lang w:val="ru-RU"/>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777B3B" w:rsidRPr="009A153D" w:rsidRDefault="00831427">
      <w:pPr>
        <w:autoSpaceDE w:val="0"/>
        <w:autoSpaceDN w:val="0"/>
        <w:spacing w:before="70" w:after="0" w:line="271" w:lineRule="auto"/>
        <w:ind w:right="432" w:firstLine="180"/>
        <w:rPr>
          <w:lang w:val="ru-RU"/>
        </w:rPr>
      </w:pPr>
      <w:r w:rsidRPr="009A153D">
        <w:rPr>
          <w:rFonts w:ascii="Times New Roman" w:eastAsia="Times New Roman" w:hAnsi="Times New Roman"/>
          <w:color w:val="000000"/>
          <w:sz w:val="24"/>
          <w:lang w:val="ru-RU"/>
        </w:rPr>
        <w:lastRenderedPageBreak/>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777B3B" w:rsidRPr="009A153D" w:rsidRDefault="00831427">
      <w:pPr>
        <w:autoSpaceDE w:val="0"/>
        <w:autoSpaceDN w:val="0"/>
        <w:spacing w:before="72" w:after="0" w:line="230" w:lineRule="auto"/>
        <w:ind w:left="180"/>
        <w:rPr>
          <w:lang w:val="ru-RU"/>
        </w:rPr>
      </w:pPr>
      <w:r w:rsidRPr="009A153D">
        <w:rPr>
          <w:rFonts w:ascii="Times New Roman" w:eastAsia="Times New Roman" w:hAnsi="Times New Roman"/>
          <w:color w:val="000000"/>
          <w:sz w:val="24"/>
          <w:lang w:val="ru-RU"/>
        </w:rPr>
        <w:t>История развития компьютеров и программного обеспечения. Поколения компьютеров.</w:t>
      </w:r>
    </w:p>
    <w:p w:rsidR="00777B3B" w:rsidRPr="009A153D" w:rsidRDefault="00831427">
      <w:pPr>
        <w:autoSpaceDE w:val="0"/>
        <w:autoSpaceDN w:val="0"/>
        <w:spacing w:before="70" w:after="0" w:line="230" w:lineRule="auto"/>
        <w:rPr>
          <w:lang w:val="ru-RU"/>
        </w:rPr>
      </w:pPr>
      <w:r w:rsidRPr="009A153D">
        <w:rPr>
          <w:rFonts w:ascii="Times New Roman" w:eastAsia="Times New Roman" w:hAnsi="Times New Roman"/>
          <w:color w:val="000000"/>
          <w:sz w:val="24"/>
          <w:lang w:val="ru-RU"/>
        </w:rPr>
        <w:t>Современные тенденции развития компьютеров. Суперкомпьютеры.</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Параллельные вычисления.</w:t>
      </w:r>
    </w:p>
    <w:p w:rsidR="00777B3B" w:rsidRPr="009A153D" w:rsidRDefault="00831427">
      <w:pPr>
        <w:autoSpaceDE w:val="0"/>
        <w:autoSpaceDN w:val="0"/>
        <w:spacing w:before="70" w:after="0"/>
        <w:ind w:right="144" w:firstLine="180"/>
        <w:rPr>
          <w:lang w:val="ru-RU"/>
        </w:rPr>
      </w:pPr>
      <w:r w:rsidRPr="009A153D">
        <w:rPr>
          <w:rFonts w:ascii="Times New Roman" w:eastAsia="Times New Roman" w:hAnsi="Times New Roman"/>
          <w:color w:val="000000"/>
          <w:sz w:val="24"/>
          <w:lang w:val="ru-RU"/>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Техника безопасности и правила работы на компьютере.</w:t>
      </w:r>
    </w:p>
    <w:p w:rsidR="00777B3B" w:rsidRPr="009A153D" w:rsidRDefault="00831427">
      <w:pPr>
        <w:tabs>
          <w:tab w:val="left" w:pos="180"/>
        </w:tabs>
        <w:autoSpaceDE w:val="0"/>
        <w:autoSpaceDN w:val="0"/>
        <w:spacing w:before="190" w:after="0"/>
        <w:ind w:right="720"/>
        <w:rPr>
          <w:lang w:val="ru-RU"/>
        </w:rPr>
      </w:pPr>
      <w:r w:rsidRPr="009A153D">
        <w:rPr>
          <w:lang w:val="ru-RU"/>
        </w:rPr>
        <w:tab/>
      </w:r>
      <w:r w:rsidRPr="009A153D">
        <w:rPr>
          <w:rFonts w:ascii="Times New Roman" w:eastAsia="Times New Roman" w:hAnsi="Times New Roman"/>
          <w:b/>
          <w:color w:val="000000"/>
          <w:sz w:val="24"/>
          <w:lang w:val="ru-RU"/>
        </w:rPr>
        <w:t xml:space="preserve">Программы и данные </w:t>
      </w:r>
      <w:r w:rsidRPr="009A153D">
        <w:rPr>
          <w:lang w:val="ru-RU"/>
        </w:rPr>
        <w:br/>
      </w:r>
      <w:r w:rsidRPr="009A153D">
        <w:rPr>
          <w:lang w:val="ru-RU"/>
        </w:rPr>
        <w:tab/>
      </w:r>
      <w:r w:rsidRPr="009A153D">
        <w:rPr>
          <w:rFonts w:ascii="Times New Roman" w:eastAsia="Times New Roman" w:hAnsi="Times New Roman"/>
          <w:color w:val="000000"/>
          <w:sz w:val="24"/>
          <w:lang w:val="ru-RU"/>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Файлы и папки (каталоги). Принципы построения файловых систем. Полное имя файла (папки).</w:t>
      </w:r>
    </w:p>
    <w:p w:rsidR="00777B3B" w:rsidRPr="009A153D" w:rsidRDefault="00831427">
      <w:pPr>
        <w:autoSpaceDE w:val="0"/>
        <w:autoSpaceDN w:val="0"/>
        <w:spacing w:before="70" w:after="0" w:line="262" w:lineRule="auto"/>
        <w:ind w:right="144"/>
        <w:jc w:val="center"/>
        <w:rPr>
          <w:lang w:val="ru-RU"/>
        </w:rPr>
      </w:pPr>
      <w:r w:rsidRPr="009A153D">
        <w:rPr>
          <w:rFonts w:ascii="Times New Roman" w:eastAsia="Times New Roman" w:hAnsi="Times New Roman"/>
          <w:color w:val="000000"/>
          <w:sz w:val="24"/>
          <w:lang w:val="ru-RU"/>
        </w:rPr>
        <w:t>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w:t>
      </w:r>
    </w:p>
    <w:p w:rsidR="00777B3B" w:rsidRPr="009A153D" w:rsidRDefault="00831427">
      <w:pPr>
        <w:autoSpaceDE w:val="0"/>
        <w:autoSpaceDN w:val="0"/>
        <w:spacing w:before="70" w:after="0" w:line="262" w:lineRule="auto"/>
        <w:ind w:right="576"/>
        <w:rPr>
          <w:lang w:val="ru-RU"/>
        </w:rPr>
      </w:pPr>
      <w:r w:rsidRPr="009A153D">
        <w:rPr>
          <w:rFonts w:ascii="Times New Roman" w:eastAsia="Times New Roman" w:hAnsi="Times New Roman"/>
          <w:color w:val="000000"/>
          <w:sz w:val="24"/>
          <w:lang w:val="ru-RU"/>
        </w:rPr>
        <w:t>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w:t>
      </w:r>
    </w:p>
    <w:p w:rsidR="00777B3B" w:rsidRPr="009A153D" w:rsidRDefault="00831427">
      <w:pPr>
        <w:autoSpaceDE w:val="0"/>
        <w:autoSpaceDN w:val="0"/>
        <w:spacing w:before="70" w:after="0" w:line="262" w:lineRule="auto"/>
        <w:rPr>
          <w:lang w:val="ru-RU"/>
        </w:rPr>
      </w:pPr>
      <w:r w:rsidRPr="009A153D">
        <w:rPr>
          <w:rFonts w:ascii="Times New Roman" w:eastAsia="Times New Roman" w:hAnsi="Times New Roman"/>
          <w:color w:val="000000"/>
          <w:sz w:val="24"/>
          <w:lang w:val="ru-RU"/>
        </w:rPr>
        <w:t>Использование программ-архиваторов. Файловый менеджер. Поиск файлов средствами операционной системы.</w:t>
      </w:r>
    </w:p>
    <w:p w:rsidR="00777B3B" w:rsidRPr="009A153D" w:rsidRDefault="00831427">
      <w:pPr>
        <w:autoSpaceDE w:val="0"/>
        <w:autoSpaceDN w:val="0"/>
        <w:spacing w:before="72" w:after="0" w:line="230" w:lineRule="auto"/>
        <w:ind w:left="180"/>
        <w:rPr>
          <w:lang w:val="ru-RU"/>
        </w:rPr>
      </w:pPr>
      <w:r w:rsidRPr="009A153D">
        <w:rPr>
          <w:rFonts w:ascii="Times New Roman" w:eastAsia="Times New Roman" w:hAnsi="Times New Roman"/>
          <w:color w:val="000000"/>
          <w:sz w:val="24"/>
          <w:lang w:val="ru-RU"/>
        </w:rPr>
        <w:t>Компьютерные вирусы и другие вредоносные программы. Программы для защиты от вирусов.</w:t>
      </w:r>
    </w:p>
    <w:p w:rsidR="00777B3B" w:rsidRPr="009A153D" w:rsidRDefault="00831427">
      <w:pPr>
        <w:tabs>
          <w:tab w:val="left" w:pos="180"/>
        </w:tabs>
        <w:autoSpaceDE w:val="0"/>
        <w:autoSpaceDN w:val="0"/>
        <w:spacing w:before="192" w:after="0"/>
        <w:ind w:right="144"/>
        <w:rPr>
          <w:lang w:val="ru-RU"/>
        </w:rPr>
      </w:pPr>
      <w:r w:rsidRPr="009A153D">
        <w:rPr>
          <w:lang w:val="ru-RU"/>
        </w:rPr>
        <w:tab/>
      </w:r>
      <w:r w:rsidRPr="009A153D">
        <w:rPr>
          <w:rFonts w:ascii="Times New Roman" w:eastAsia="Times New Roman" w:hAnsi="Times New Roman"/>
          <w:b/>
          <w:color w:val="000000"/>
          <w:sz w:val="24"/>
          <w:lang w:val="ru-RU"/>
        </w:rPr>
        <w:t xml:space="preserve">Компьютерные сети </w:t>
      </w:r>
      <w:r w:rsidRPr="009A153D">
        <w:rPr>
          <w:lang w:val="ru-RU"/>
        </w:rPr>
        <w:br/>
      </w:r>
      <w:r w:rsidRPr="009A153D">
        <w:rPr>
          <w:lang w:val="ru-RU"/>
        </w:rPr>
        <w:tab/>
      </w:r>
      <w:r w:rsidRPr="009A153D">
        <w:rPr>
          <w:rFonts w:ascii="Times New Roman" w:eastAsia="Times New Roman" w:hAnsi="Times New Roman"/>
          <w:color w:val="000000"/>
          <w:sz w:val="24"/>
          <w:lang w:val="ru-RU"/>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Современные сервисы интернет-коммуникаций.</w:t>
      </w:r>
    </w:p>
    <w:p w:rsidR="00777B3B" w:rsidRPr="009A153D" w:rsidRDefault="00831427">
      <w:pPr>
        <w:tabs>
          <w:tab w:val="left" w:pos="180"/>
        </w:tabs>
        <w:autoSpaceDE w:val="0"/>
        <w:autoSpaceDN w:val="0"/>
        <w:spacing w:before="70" w:after="0" w:line="262" w:lineRule="auto"/>
        <w:ind w:right="864"/>
        <w:rPr>
          <w:lang w:val="ru-RU"/>
        </w:rPr>
      </w:pPr>
      <w:r w:rsidRPr="009A153D">
        <w:rPr>
          <w:lang w:val="ru-RU"/>
        </w:rPr>
        <w:tab/>
      </w:r>
      <w:r w:rsidRPr="009A153D">
        <w:rPr>
          <w:rFonts w:ascii="Times New Roman" w:eastAsia="Times New Roman" w:hAnsi="Times New Roman"/>
          <w:color w:val="000000"/>
          <w:sz w:val="24"/>
          <w:lang w:val="ru-RU"/>
        </w:rPr>
        <w:t>Сетевой этикет, базовые нормы информационной этики и права при работе в сети Интернет. Стратегии безопасного поведения в Интернете.</w:t>
      </w:r>
    </w:p>
    <w:p w:rsidR="00777B3B" w:rsidRPr="009A153D" w:rsidRDefault="00831427">
      <w:pPr>
        <w:autoSpaceDE w:val="0"/>
        <w:autoSpaceDN w:val="0"/>
        <w:spacing w:before="190" w:after="0" w:line="230" w:lineRule="auto"/>
        <w:ind w:left="180"/>
        <w:rPr>
          <w:lang w:val="ru-RU"/>
        </w:rPr>
      </w:pPr>
      <w:r w:rsidRPr="009A153D">
        <w:rPr>
          <w:rFonts w:ascii="Times New Roman" w:eastAsia="Times New Roman" w:hAnsi="Times New Roman"/>
          <w:b/>
          <w:color w:val="000000"/>
          <w:sz w:val="24"/>
          <w:lang w:val="ru-RU"/>
        </w:rPr>
        <w:t>ТЕОРЕТИЧЕСКИЕ ОСНОВЫ ИНФОРМАТИКИ</w:t>
      </w:r>
    </w:p>
    <w:p w:rsidR="003215CA" w:rsidRDefault="00831427">
      <w:pPr>
        <w:autoSpaceDE w:val="0"/>
        <w:autoSpaceDN w:val="0"/>
        <w:spacing w:before="190" w:after="0" w:line="262" w:lineRule="auto"/>
        <w:ind w:left="180" w:right="3744"/>
        <w:rPr>
          <w:rFonts w:ascii="Times New Roman" w:eastAsia="Times New Roman" w:hAnsi="Times New Roman"/>
          <w:b/>
          <w:color w:val="000000"/>
          <w:sz w:val="24"/>
          <w:lang w:val="ru-RU"/>
        </w:rPr>
      </w:pPr>
      <w:r w:rsidRPr="009A153D">
        <w:rPr>
          <w:rFonts w:ascii="Times New Roman" w:eastAsia="Times New Roman" w:hAnsi="Times New Roman"/>
          <w:b/>
          <w:color w:val="000000"/>
          <w:sz w:val="24"/>
          <w:lang w:val="ru-RU"/>
        </w:rPr>
        <w:t xml:space="preserve">Информация и информационные процессы </w:t>
      </w:r>
    </w:p>
    <w:p w:rsidR="00777B3B" w:rsidRPr="009A153D" w:rsidRDefault="00831427">
      <w:pPr>
        <w:autoSpaceDE w:val="0"/>
        <w:autoSpaceDN w:val="0"/>
        <w:spacing w:before="190" w:after="0" w:line="262" w:lineRule="auto"/>
        <w:ind w:left="180" w:right="3744"/>
        <w:rPr>
          <w:lang w:val="ru-RU"/>
        </w:rPr>
      </w:pPr>
      <w:r w:rsidRPr="009A153D">
        <w:rPr>
          <w:rFonts w:ascii="Times New Roman" w:eastAsia="Times New Roman" w:hAnsi="Times New Roman"/>
          <w:color w:val="000000"/>
          <w:sz w:val="24"/>
          <w:lang w:val="ru-RU"/>
        </w:rPr>
        <w:t>Информация — одно из основных понятий современной науки.</w:t>
      </w:r>
    </w:p>
    <w:p w:rsidR="00777B3B" w:rsidRPr="009A153D" w:rsidRDefault="00831427">
      <w:pPr>
        <w:tabs>
          <w:tab w:val="left" w:pos="180"/>
        </w:tabs>
        <w:autoSpaceDE w:val="0"/>
        <w:autoSpaceDN w:val="0"/>
        <w:spacing w:before="70" w:after="0" w:line="262" w:lineRule="auto"/>
        <w:ind w:right="144"/>
        <w:rPr>
          <w:lang w:val="ru-RU"/>
        </w:rPr>
      </w:pPr>
      <w:r w:rsidRPr="009A153D">
        <w:rPr>
          <w:lang w:val="ru-RU"/>
        </w:rPr>
        <w:tab/>
      </w:r>
      <w:r w:rsidRPr="009A153D">
        <w:rPr>
          <w:rFonts w:ascii="Times New Roman" w:eastAsia="Times New Roman" w:hAnsi="Times New Roman"/>
          <w:color w:val="000000"/>
          <w:sz w:val="24"/>
          <w:lang w:val="ru-RU"/>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777B3B" w:rsidRPr="009A153D" w:rsidRDefault="00831427" w:rsidP="003215CA">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Дискретность данных. Возможность описания непрерывных объектов и процессов с помощью</w:t>
      </w:r>
      <w:r w:rsidR="003215CA">
        <w:rPr>
          <w:rFonts w:ascii="Times New Roman" w:eastAsia="Times New Roman" w:hAnsi="Times New Roman"/>
          <w:color w:val="000000"/>
          <w:sz w:val="24"/>
          <w:lang w:val="ru-RU"/>
        </w:rPr>
        <w:t xml:space="preserve"> </w:t>
      </w:r>
      <w:r w:rsidRPr="009A153D">
        <w:rPr>
          <w:rFonts w:ascii="Times New Roman" w:eastAsia="Times New Roman" w:hAnsi="Times New Roman"/>
          <w:color w:val="000000"/>
          <w:sz w:val="24"/>
          <w:lang w:val="ru-RU"/>
        </w:rPr>
        <w:t>дискретных данных.</w:t>
      </w:r>
    </w:p>
    <w:p w:rsidR="00777B3B" w:rsidRPr="009A153D" w:rsidRDefault="00831427">
      <w:pPr>
        <w:tabs>
          <w:tab w:val="left" w:pos="180"/>
        </w:tabs>
        <w:autoSpaceDE w:val="0"/>
        <w:autoSpaceDN w:val="0"/>
        <w:spacing w:before="70" w:after="0" w:line="262" w:lineRule="auto"/>
        <w:ind w:right="432"/>
        <w:rPr>
          <w:lang w:val="ru-RU"/>
        </w:rPr>
      </w:pPr>
      <w:r w:rsidRPr="009A153D">
        <w:rPr>
          <w:lang w:val="ru-RU"/>
        </w:rPr>
        <w:tab/>
      </w:r>
      <w:r w:rsidRPr="009A153D">
        <w:rPr>
          <w:rFonts w:ascii="Times New Roman" w:eastAsia="Times New Roman" w:hAnsi="Times New Roman"/>
          <w:color w:val="000000"/>
          <w:sz w:val="24"/>
          <w:lang w:val="ru-RU"/>
        </w:rPr>
        <w:t>Информационные процессы — процессы, связанные с хранением, преобразованием и передачей данных.</w:t>
      </w:r>
    </w:p>
    <w:p w:rsidR="00777B3B" w:rsidRPr="009A153D" w:rsidRDefault="00831427">
      <w:pPr>
        <w:tabs>
          <w:tab w:val="left" w:pos="180"/>
        </w:tabs>
        <w:autoSpaceDE w:val="0"/>
        <w:autoSpaceDN w:val="0"/>
        <w:spacing w:before="190" w:after="0"/>
        <w:ind w:right="1008"/>
        <w:rPr>
          <w:lang w:val="ru-RU"/>
        </w:rPr>
      </w:pPr>
      <w:r w:rsidRPr="009A153D">
        <w:rPr>
          <w:lang w:val="ru-RU"/>
        </w:rPr>
        <w:lastRenderedPageBreak/>
        <w:tab/>
      </w:r>
      <w:r w:rsidRPr="009A153D">
        <w:rPr>
          <w:rFonts w:ascii="Times New Roman" w:eastAsia="Times New Roman" w:hAnsi="Times New Roman"/>
          <w:b/>
          <w:color w:val="000000"/>
          <w:sz w:val="24"/>
          <w:lang w:val="ru-RU"/>
        </w:rPr>
        <w:t xml:space="preserve">Представление информации </w:t>
      </w:r>
      <w:r w:rsidRPr="009A153D">
        <w:rPr>
          <w:lang w:val="ru-RU"/>
        </w:rPr>
        <w:br/>
      </w:r>
      <w:r w:rsidRPr="009A153D">
        <w:rPr>
          <w:lang w:val="ru-RU"/>
        </w:rPr>
        <w:tab/>
      </w:r>
      <w:r w:rsidRPr="009A153D">
        <w:rPr>
          <w:rFonts w:ascii="Times New Roman" w:eastAsia="Times New Roman" w:hAnsi="Times New Roman"/>
          <w:color w:val="000000"/>
          <w:sz w:val="24"/>
          <w:lang w:val="ru-RU"/>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w:t>
      </w:r>
    </w:p>
    <w:p w:rsidR="00777B3B" w:rsidRPr="009A153D" w:rsidRDefault="00831427">
      <w:pPr>
        <w:autoSpaceDE w:val="0"/>
        <w:autoSpaceDN w:val="0"/>
        <w:spacing w:before="70" w:after="0" w:line="262" w:lineRule="auto"/>
        <w:rPr>
          <w:lang w:val="ru-RU"/>
        </w:rPr>
      </w:pPr>
      <w:r w:rsidRPr="009A153D">
        <w:rPr>
          <w:rFonts w:ascii="Times New Roman" w:eastAsia="Times New Roman" w:hAnsi="Times New Roman"/>
          <w:color w:val="000000"/>
          <w:sz w:val="24"/>
          <w:lang w:val="ru-RU"/>
        </w:rPr>
        <w:t>Преобразование любого алфавита к двоичному. Количество различных слов фиксированной длины в алфавите определённой мощности.</w:t>
      </w:r>
    </w:p>
    <w:p w:rsidR="00777B3B" w:rsidRPr="009A153D" w:rsidRDefault="00831427">
      <w:pPr>
        <w:tabs>
          <w:tab w:val="left" w:pos="180"/>
        </w:tabs>
        <w:autoSpaceDE w:val="0"/>
        <w:autoSpaceDN w:val="0"/>
        <w:spacing w:before="72" w:after="0" w:line="262" w:lineRule="auto"/>
        <w:ind w:right="576"/>
        <w:rPr>
          <w:lang w:val="ru-RU"/>
        </w:rPr>
      </w:pPr>
      <w:r w:rsidRPr="009A153D">
        <w:rPr>
          <w:lang w:val="ru-RU"/>
        </w:rPr>
        <w:tab/>
      </w:r>
      <w:r w:rsidRPr="009A153D">
        <w:rPr>
          <w:rFonts w:ascii="Times New Roman" w:eastAsia="Times New Roman" w:hAnsi="Times New Roman"/>
          <w:color w:val="000000"/>
          <w:sz w:val="24"/>
          <w:lang w:val="ru-RU"/>
        </w:rPr>
        <w:t>Кодирование символов одного алфавита с помощью кодовых слов в другом алфавите; кодовая таблица, декодирование.</w:t>
      </w:r>
    </w:p>
    <w:p w:rsidR="00777B3B" w:rsidRPr="009A153D" w:rsidRDefault="00831427">
      <w:pPr>
        <w:autoSpaceDE w:val="0"/>
        <w:autoSpaceDN w:val="0"/>
        <w:spacing w:before="72" w:after="0" w:line="230" w:lineRule="auto"/>
        <w:ind w:left="180"/>
        <w:rPr>
          <w:lang w:val="ru-RU"/>
        </w:rPr>
      </w:pPr>
      <w:r w:rsidRPr="009A153D">
        <w:rPr>
          <w:rFonts w:ascii="Times New Roman" w:eastAsia="Times New Roman" w:hAnsi="Times New Roman"/>
          <w:color w:val="000000"/>
          <w:sz w:val="24"/>
          <w:lang w:val="ru-RU"/>
        </w:rPr>
        <w:t>Двоичный код. Представление данных в компьютере как текстов в двоичном алфавите.</w:t>
      </w:r>
    </w:p>
    <w:p w:rsidR="00777B3B" w:rsidRPr="009A153D" w:rsidRDefault="00831427">
      <w:pPr>
        <w:autoSpaceDE w:val="0"/>
        <w:autoSpaceDN w:val="0"/>
        <w:spacing w:before="70" w:after="0" w:line="271" w:lineRule="auto"/>
        <w:ind w:right="720" w:firstLine="180"/>
        <w:rPr>
          <w:lang w:val="ru-RU"/>
        </w:rPr>
      </w:pPr>
      <w:r w:rsidRPr="009A153D">
        <w:rPr>
          <w:rFonts w:ascii="Times New Roman" w:eastAsia="Times New Roman" w:hAnsi="Times New Roman"/>
          <w:color w:val="000000"/>
          <w:sz w:val="24"/>
          <w:lang w:val="ru-RU"/>
        </w:rPr>
        <w:t>Информационный объём данных. Бит — минимальная единица количества информации —двоичный разряд. Единицы измерения информационного объёма данных. Бит, байт, килобайт, мегабайт, гигабайт.</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Скорость передачи данных. Единицы скорости передачи данных.</w:t>
      </w:r>
    </w:p>
    <w:p w:rsidR="00777B3B" w:rsidRPr="009A153D" w:rsidRDefault="00831427">
      <w:pPr>
        <w:autoSpaceDE w:val="0"/>
        <w:autoSpaceDN w:val="0"/>
        <w:spacing w:before="70" w:after="0" w:line="271" w:lineRule="auto"/>
        <w:ind w:right="432" w:firstLine="180"/>
        <w:rPr>
          <w:lang w:val="ru-RU"/>
        </w:rPr>
      </w:pPr>
      <w:r w:rsidRPr="009A153D">
        <w:rPr>
          <w:rFonts w:ascii="Times New Roman" w:eastAsia="Times New Roman" w:hAnsi="Times New Roman"/>
          <w:color w:val="000000"/>
          <w:sz w:val="24"/>
          <w:lang w:val="ru-RU"/>
        </w:rPr>
        <w:t xml:space="preserve">Кодирование текстов. Равномерный код. Неравномерный код. Кодировка </w:t>
      </w:r>
      <w:r>
        <w:rPr>
          <w:rFonts w:ascii="Times New Roman" w:eastAsia="Times New Roman" w:hAnsi="Times New Roman"/>
          <w:color w:val="000000"/>
          <w:sz w:val="24"/>
        </w:rPr>
        <w:t>ASCII</w:t>
      </w:r>
      <w:r w:rsidRPr="009A153D">
        <w:rPr>
          <w:rFonts w:ascii="Times New Roman" w:eastAsia="Times New Roman" w:hAnsi="Times New Roman"/>
          <w:color w:val="000000"/>
          <w:sz w:val="24"/>
          <w:lang w:val="ru-RU"/>
        </w:rPr>
        <w:t xml:space="preserve">. Восьмибитные кодировки. Понятие о кодировках </w:t>
      </w:r>
      <w:r>
        <w:rPr>
          <w:rFonts w:ascii="Times New Roman" w:eastAsia="Times New Roman" w:hAnsi="Times New Roman"/>
          <w:color w:val="000000"/>
          <w:sz w:val="24"/>
        </w:rPr>
        <w:t>UNICODE</w:t>
      </w:r>
      <w:r w:rsidRPr="009A153D">
        <w:rPr>
          <w:rFonts w:ascii="Times New Roman" w:eastAsia="Times New Roman" w:hAnsi="Times New Roman"/>
          <w:color w:val="000000"/>
          <w:sz w:val="24"/>
          <w:lang w:val="ru-RU"/>
        </w:rPr>
        <w:t>. Декодирование сообщений с использованием равномерного и неравномерного кода. Информационный объём текста.</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Искажение информации при передаче.</w:t>
      </w:r>
    </w:p>
    <w:p w:rsidR="00777B3B" w:rsidRPr="009A153D" w:rsidRDefault="00831427">
      <w:pPr>
        <w:autoSpaceDE w:val="0"/>
        <w:autoSpaceDN w:val="0"/>
        <w:spacing w:before="70" w:after="0" w:line="262" w:lineRule="auto"/>
        <w:ind w:left="180"/>
        <w:rPr>
          <w:lang w:val="ru-RU"/>
        </w:rPr>
      </w:pPr>
      <w:r w:rsidRPr="009A153D">
        <w:rPr>
          <w:rFonts w:ascii="Times New Roman" w:eastAsia="Times New Roman" w:hAnsi="Times New Roman"/>
          <w:color w:val="000000"/>
          <w:sz w:val="24"/>
          <w:lang w:val="ru-RU"/>
        </w:rPr>
        <w:t xml:space="preserve">Общее представление о цифровом представлении аудиовизуальных и других непрерывных данных. Кодирование цвета. Цветовые модели. Модель </w:t>
      </w:r>
      <w:r>
        <w:rPr>
          <w:rFonts w:ascii="Times New Roman" w:eastAsia="Times New Roman" w:hAnsi="Times New Roman"/>
          <w:color w:val="000000"/>
          <w:sz w:val="24"/>
        </w:rPr>
        <w:t>RGB</w:t>
      </w:r>
      <w:r w:rsidRPr="009A153D">
        <w:rPr>
          <w:rFonts w:ascii="Times New Roman" w:eastAsia="Times New Roman" w:hAnsi="Times New Roman"/>
          <w:color w:val="000000"/>
          <w:sz w:val="24"/>
          <w:lang w:val="ru-RU"/>
        </w:rPr>
        <w:t>. Глубина кодирования. Палитра.</w:t>
      </w:r>
    </w:p>
    <w:p w:rsidR="00777B3B" w:rsidRPr="009A153D" w:rsidRDefault="00831427">
      <w:pPr>
        <w:tabs>
          <w:tab w:val="left" w:pos="180"/>
        </w:tabs>
        <w:autoSpaceDE w:val="0"/>
        <w:autoSpaceDN w:val="0"/>
        <w:spacing w:before="70" w:after="0" w:line="262" w:lineRule="auto"/>
        <w:ind w:right="432"/>
        <w:rPr>
          <w:lang w:val="ru-RU"/>
        </w:rPr>
      </w:pPr>
      <w:r w:rsidRPr="009A153D">
        <w:rPr>
          <w:lang w:val="ru-RU"/>
        </w:rPr>
        <w:tab/>
      </w:r>
      <w:r w:rsidRPr="009A153D">
        <w:rPr>
          <w:rFonts w:ascii="Times New Roman" w:eastAsia="Times New Roman" w:hAnsi="Times New Roman"/>
          <w:color w:val="000000"/>
          <w:sz w:val="24"/>
          <w:lang w:val="ru-RU"/>
        </w:rPr>
        <w:t>Растровое и векторное представление изображений. Пиксель. Оценка информационного объёма графических данных для растрового изображения.</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Кодирование звука. Разрядность и частота записи. Количество каналов записи.</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Оценка количественных параметров, связанных с представлением и хранением звуковых файлов.</w:t>
      </w:r>
    </w:p>
    <w:p w:rsidR="00777B3B" w:rsidRPr="009A153D" w:rsidRDefault="00831427">
      <w:pPr>
        <w:autoSpaceDE w:val="0"/>
        <w:autoSpaceDN w:val="0"/>
        <w:spacing w:before="190" w:after="0" w:line="230" w:lineRule="auto"/>
        <w:ind w:left="180"/>
        <w:rPr>
          <w:lang w:val="ru-RU"/>
        </w:rPr>
      </w:pPr>
      <w:r w:rsidRPr="009A153D">
        <w:rPr>
          <w:rFonts w:ascii="Times New Roman" w:eastAsia="Times New Roman" w:hAnsi="Times New Roman"/>
          <w:b/>
          <w:color w:val="000000"/>
          <w:sz w:val="24"/>
          <w:lang w:val="ru-RU"/>
        </w:rPr>
        <w:t>ИНОФОРМАЦИОННЫЕ ТЕХНОЛОГИИ</w:t>
      </w:r>
    </w:p>
    <w:p w:rsidR="00777B3B" w:rsidRPr="009A153D" w:rsidRDefault="00831427">
      <w:pPr>
        <w:tabs>
          <w:tab w:val="left" w:pos="180"/>
        </w:tabs>
        <w:autoSpaceDE w:val="0"/>
        <w:autoSpaceDN w:val="0"/>
        <w:spacing w:before="190" w:after="0" w:line="286" w:lineRule="auto"/>
        <w:rPr>
          <w:lang w:val="ru-RU"/>
        </w:rPr>
      </w:pPr>
      <w:r w:rsidRPr="009A153D">
        <w:rPr>
          <w:lang w:val="ru-RU"/>
        </w:rPr>
        <w:tab/>
      </w:r>
      <w:r w:rsidRPr="009A153D">
        <w:rPr>
          <w:rFonts w:ascii="Times New Roman" w:eastAsia="Times New Roman" w:hAnsi="Times New Roman"/>
          <w:b/>
          <w:color w:val="000000"/>
          <w:sz w:val="24"/>
          <w:lang w:val="ru-RU"/>
        </w:rPr>
        <w:t xml:space="preserve">Текстовые документы </w:t>
      </w:r>
      <w:r w:rsidRPr="009A153D">
        <w:rPr>
          <w:lang w:val="ru-RU"/>
        </w:rPr>
        <w:br/>
      </w:r>
      <w:r w:rsidRPr="009A153D">
        <w:rPr>
          <w:lang w:val="ru-RU"/>
        </w:rPr>
        <w:tab/>
      </w:r>
      <w:r w:rsidRPr="009A153D">
        <w:rPr>
          <w:rFonts w:ascii="Times New Roman" w:eastAsia="Times New Roman" w:hAnsi="Times New Roman"/>
          <w:color w:val="000000"/>
          <w:sz w:val="24"/>
          <w:lang w:val="ru-RU"/>
        </w:rPr>
        <w:t xml:space="preserve">Текстовые документы и их структурные элементы (страница, абзац, строка, слово, символ). </w:t>
      </w:r>
      <w:r w:rsidRPr="009A153D">
        <w:rPr>
          <w:lang w:val="ru-RU"/>
        </w:rPr>
        <w:tab/>
      </w:r>
      <w:r w:rsidRPr="009A153D">
        <w:rPr>
          <w:rFonts w:ascii="Times New Roman" w:eastAsia="Times New Roman" w:hAnsi="Times New Roman"/>
          <w:color w:val="000000"/>
          <w:sz w:val="24"/>
          <w:lang w:val="ru-RU"/>
        </w:rP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r w:rsidRPr="009A153D">
        <w:rPr>
          <w:lang w:val="ru-RU"/>
        </w:rPr>
        <w:tab/>
      </w:r>
      <w:r w:rsidRPr="009A153D">
        <w:rPr>
          <w:rFonts w:ascii="Times New Roman" w:eastAsia="Times New Roman" w:hAnsi="Times New Roman"/>
          <w:color w:val="000000"/>
          <w:sz w:val="24"/>
          <w:lang w:val="ru-RU"/>
        </w:rPr>
        <w:t>Структурирование информации с помощью списков и таб​лиц. Многоуровневые списки. Добавление таблиц в текстовые документы.</w:t>
      </w:r>
    </w:p>
    <w:p w:rsidR="00777B3B" w:rsidRPr="009A153D" w:rsidRDefault="00831427">
      <w:pPr>
        <w:tabs>
          <w:tab w:val="left" w:pos="180"/>
        </w:tabs>
        <w:autoSpaceDE w:val="0"/>
        <w:autoSpaceDN w:val="0"/>
        <w:spacing w:before="70" w:after="0" w:line="262" w:lineRule="auto"/>
        <w:ind w:right="576"/>
        <w:rPr>
          <w:lang w:val="ru-RU"/>
        </w:rPr>
      </w:pPr>
      <w:r w:rsidRPr="009A153D">
        <w:rPr>
          <w:lang w:val="ru-RU"/>
        </w:rPr>
        <w:tab/>
      </w:r>
      <w:r w:rsidRPr="009A153D">
        <w:rPr>
          <w:rFonts w:ascii="Times New Roman" w:eastAsia="Times New Roman" w:hAnsi="Times New Roman"/>
          <w:color w:val="000000"/>
          <w:sz w:val="24"/>
          <w:lang w:val="ru-RU"/>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777B3B" w:rsidRPr="009A153D" w:rsidRDefault="00831427">
      <w:pPr>
        <w:tabs>
          <w:tab w:val="left" w:pos="180"/>
        </w:tabs>
        <w:autoSpaceDE w:val="0"/>
        <w:autoSpaceDN w:val="0"/>
        <w:spacing w:before="70" w:after="0" w:line="262" w:lineRule="auto"/>
        <w:rPr>
          <w:lang w:val="ru-RU"/>
        </w:rPr>
      </w:pPr>
      <w:r w:rsidRPr="009A153D">
        <w:rPr>
          <w:lang w:val="ru-RU"/>
        </w:rPr>
        <w:tab/>
      </w:r>
      <w:r w:rsidRPr="009A153D">
        <w:rPr>
          <w:rFonts w:ascii="Times New Roman" w:eastAsia="Times New Roman" w:hAnsi="Times New Roman"/>
          <w:color w:val="000000"/>
          <w:sz w:val="24"/>
          <w:lang w:val="ru-RU"/>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777B3B" w:rsidRPr="009A153D" w:rsidRDefault="00831427">
      <w:pPr>
        <w:tabs>
          <w:tab w:val="left" w:pos="180"/>
        </w:tabs>
        <w:autoSpaceDE w:val="0"/>
        <w:autoSpaceDN w:val="0"/>
        <w:spacing w:before="190" w:after="0" w:line="271" w:lineRule="auto"/>
        <w:ind w:right="864"/>
        <w:rPr>
          <w:lang w:val="ru-RU"/>
        </w:rPr>
      </w:pPr>
      <w:r w:rsidRPr="009A153D">
        <w:rPr>
          <w:lang w:val="ru-RU"/>
        </w:rPr>
        <w:tab/>
      </w:r>
      <w:r w:rsidRPr="009A153D">
        <w:rPr>
          <w:rFonts w:ascii="Times New Roman" w:eastAsia="Times New Roman" w:hAnsi="Times New Roman"/>
          <w:b/>
          <w:color w:val="000000"/>
          <w:sz w:val="24"/>
          <w:lang w:val="ru-RU"/>
        </w:rPr>
        <w:t xml:space="preserve">Компьютерная графика </w:t>
      </w:r>
      <w:r w:rsidRPr="009A153D">
        <w:rPr>
          <w:lang w:val="ru-RU"/>
        </w:rPr>
        <w:br/>
      </w:r>
      <w:r w:rsidRPr="009A153D">
        <w:rPr>
          <w:lang w:val="ru-RU"/>
        </w:rPr>
        <w:tab/>
      </w:r>
      <w:r w:rsidRPr="009A153D">
        <w:rPr>
          <w:rFonts w:ascii="Times New Roman" w:eastAsia="Times New Roman" w:hAnsi="Times New Roman"/>
          <w:color w:val="000000"/>
          <w:sz w:val="24"/>
          <w:lang w:val="ru-RU"/>
        </w:rPr>
        <w:t>Знакомство с графическими редакторами. Растровые рисунки. Использование графических примитивов.</w:t>
      </w:r>
    </w:p>
    <w:p w:rsidR="00777B3B" w:rsidRPr="009A153D" w:rsidRDefault="00831427" w:rsidP="003215CA">
      <w:pPr>
        <w:autoSpaceDE w:val="0"/>
        <w:autoSpaceDN w:val="0"/>
        <w:spacing w:before="70" w:after="0" w:line="271" w:lineRule="auto"/>
        <w:ind w:firstLine="180"/>
        <w:rPr>
          <w:lang w:val="ru-RU"/>
        </w:rPr>
      </w:pPr>
      <w:r w:rsidRPr="009A153D">
        <w:rPr>
          <w:rFonts w:ascii="Times New Roman" w:eastAsia="Times New Roman" w:hAnsi="Times New Roman"/>
          <w:color w:val="000000"/>
          <w:sz w:val="24"/>
          <w:lang w:val="ru-RU"/>
        </w:rPr>
        <w:lastRenderedPageBreak/>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777B3B" w:rsidRPr="009A153D" w:rsidRDefault="00831427">
      <w:pPr>
        <w:tabs>
          <w:tab w:val="left" w:pos="180"/>
        </w:tabs>
        <w:autoSpaceDE w:val="0"/>
        <w:autoSpaceDN w:val="0"/>
        <w:spacing w:after="0" w:line="262" w:lineRule="auto"/>
        <w:rPr>
          <w:lang w:val="ru-RU"/>
        </w:rPr>
      </w:pPr>
      <w:r w:rsidRPr="009A153D">
        <w:rPr>
          <w:lang w:val="ru-RU"/>
        </w:rPr>
        <w:tab/>
      </w:r>
      <w:r w:rsidRPr="009A153D">
        <w:rPr>
          <w:rFonts w:ascii="Times New Roman" w:eastAsia="Times New Roman" w:hAnsi="Times New Roman"/>
          <w:color w:val="000000"/>
          <w:sz w:val="24"/>
          <w:lang w:val="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777B3B" w:rsidRPr="009A153D" w:rsidRDefault="00831427">
      <w:pPr>
        <w:tabs>
          <w:tab w:val="left" w:pos="180"/>
        </w:tabs>
        <w:autoSpaceDE w:val="0"/>
        <w:autoSpaceDN w:val="0"/>
        <w:spacing w:before="190" w:after="0" w:line="271" w:lineRule="auto"/>
        <w:ind w:right="432"/>
        <w:rPr>
          <w:lang w:val="ru-RU"/>
        </w:rPr>
      </w:pPr>
      <w:r w:rsidRPr="009A153D">
        <w:rPr>
          <w:lang w:val="ru-RU"/>
        </w:rPr>
        <w:tab/>
      </w:r>
      <w:r w:rsidRPr="009A153D">
        <w:rPr>
          <w:rFonts w:ascii="Times New Roman" w:eastAsia="Times New Roman" w:hAnsi="Times New Roman"/>
          <w:b/>
          <w:color w:val="000000"/>
          <w:sz w:val="24"/>
          <w:lang w:val="ru-RU"/>
        </w:rPr>
        <w:t xml:space="preserve">Мультимедийные презентации </w:t>
      </w:r>
      <w:r w:rsidRPr="009A153D">
        <w:rPr>
          <w:lang w:val="ru-RU"/>
        </w:rPr>
        <w:br/>
      </w:r>
      <w:r w:rsidRPr="009A153D">
        <w:rPr>
          <w:lang w:val="ru-RU"/>
        </w:rPr>
        <w:tab/>
      </w:r>
      <w:r w:rsidRPr="009A153D">
        <w:rPr>
          <w:rFonts w:ascii="Times New Roman" w:eastAsia="Times New Roman" w:hAnsi="Times New Roman"/>
          <w:color w:val="000000"/>
          <w:sz w:val="24"/>
          <w:lang w:val="ru-RU"/>
        </w:rPr>
        <w:t>Подготовка мультимедийных презентаций. Слайд. Добавление на слайд текста и изображений. Работа с несколькими слайдами.</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Добавление на слайд аудиовизуальных данных. Анимация. Гиперссылки.</w:t>
      </w:r>
    </w:p>
    <w:p w:rsidR="00777B3B" w:rsidRPr="009A153D" w:rsidRDefault="00831427">
      <w:pPr>
        <w:autoSpaceDE w:val="0"/>
        <w:autoSpaceDN w:val="0"/>
        <w:spacing w:before="262" w:after="0" w:line="230" w:lineRule="auto"/>
        <w:rPr>
          <w:lang w:val="ru-RU"/>
        </w:rPr>
      </w:pPr>
      <w:r w:rsidRPr="009A153D">
        <w:rPr>
          <w:rFonts w:ascii="Times New Roman" w:eastAsia="Times New Roman" w:hAnsi="Times New Roman"/>
          <w:b/>
          <w:color w:val="000000"/>
          <w:sz w:val="24"/>
          <w:lang w:val="ru-RU"/>
        </w:rPr>
        <w:t>8 КЛАСС</w:t>
      </w:r>
    </w:p>
    <w:p w:rsidR="00777B3B" w:rsidRPr="009A153D" w:rsidRDefault="00831427">
      <w:pPr>
        <w:autoSpaceDE w:val="0"/>
        <w:autoSpaceDN w:val="0"/>
        <w:spacing w:before="166" w:after="0" w:line="230" w:lineRule="auto"/>
        <w:ind w:left="180"/>
        <w:rPr>
          <w:lang w:val="ru-RU"/>
        </w:rPr>
      </w:pPr>
      <w:r w:rsidRPr="009A153D">
        <w:rPr>
          <w:rFonts w:ascii="Times New Roman" w:eastAsia="Times New Roman" w:hAnsi="Times New Roman"/>
          <w:b/>
          <w:color w:val="000000"/>
          <w:sz w:val="24"/>
          <w:lang w:val="ru-RU"/>
        </w:rPr>
        <w:t>ТЕОРЕТИЧЕСКИЕ ОСНОВЫ ИНФОРМАТИКИ</w:t>
      </w:r>
    </w:p>
    <w:p w:rsidR="00777B3B" w:rsidRPr="009A153D" w:rsidRDefault="00831427">
      <w:pPr>
        <w:tabs>
          <w:tab w:val="left" w:pos="180"/>
        </w:tabs>
        <w:autoSpaceDE w:val="0"/>
        <w:autoSpaceDN w:val="0"/>
        <w:spacing w:before="192" w:after="0"/>
        <w:ind w:right="576"/>
        <w:rPr>
          <w:lang w:val="ru-RU"/>
        </w:rPr>
      </w:pPr>
      <w:r w:rsidRPr="009A153D">
        <w:rPr>
          <w:lang w:val="ru-RU"/>
        </w:rPr>
        <w:tab/>
      </w:r>
      <w:r w:rsidRPr="009A153D">
        <w:rPr>
          <w:rFonts w:ascii="Times New Roman" w:eastAsia="Times New Roman" w:hAnsi="Times New Roman"/>
          <w:b/>
          <w:color w:val="000000"/>
          <w:sz w:val="24"/>
          <w:lang w:val="ru-RU"/>
        </w:rPr>
        <w:t xml:space="preserve">Системы счисления </w:t>
      </w:r>
      <w:r w:rsidRPr="009A153D">
        <w:rPr>
          <w:lang w:val="ru-RU"/>
        </w:rPr>
        <w:br/>
      </w:r>
      <w:r w:rsidRPr="009A153D">
        <w:rPr>
          <w:lang w:val="ru-RU"/>
        </w:rPr>
        <w:tab/>
      </w:r>
      <w:r w:rsidRPr="009A153D">
        <w:rPr>
          <w:rFonts w:ascii="Times New Roman" w:eastAsia="Times New Roman" w:hAnsi="Times New Roman"/>
          <w:color w:val="000000"/>
          <w:sz w:val="24"/>
          <w:lang w:val="ru-RU"/>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r w:rsidRPr="009A153D">
        <w:rPr>
          <w:lang w:val="ru-RU"/>
        </w:rPr>
        <w:tab/>
      </w:r>
      <w:r w:rsidRPr="009A153D">
        <w:rPr>
          <w:rFonts w:ascii="Times New Roman" w:eastAsia="Times New Roman" w:hAnsi="Times New Roman"/>
          <w:color w:val="000000"/>
          <w:sz w:val="24"/>
          <w:lang w:val="ru-RU"/>
        </w:rPr>
        <w:t>Римская система счисления.</w:t>
      </w:r>
    </w:p>
    <w:p w:rsidR="00777B3B" w:rsidRPr="009A153D" w:rsidRDefault="00831427">
      <w:pPr>
        <w:tabs>
          <w:tab w:val="left" w:pos="180"/>
        </w:tabs>
        <w:autoSpaceDE w:val="0"/>
        <w:autoSpaceDN w:val="0"/>
        <w:spacing w:before="70" w:after="0" w:line="281" w:lineRule="auto"/>
        <w:rPr>
          <w:lang w:val="ru-RU"/>
        </w:rPr>
      </w:pPr>
      <w:r w:rsidRPr="009A153D">
        <w:rPr>
          <w:lang w:val="ru-RU"/>
        </w:rPr>
        <w:tab/>
      </w:r>
      <w:r w:rsidRPr="009A153D">
        <w:rPr>
          <w:rFonts w:ascii="Times New Roman" w:eastAsia="Times New Roman" w:hAnsi="Times New Roman"/>
          <w:color w:val="000000"/>
          <w:sz w:val="24"/>
          <w:lang w:val="ru-RU"/>
        </w:rP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w:t>
      </w:r>
      <w:r w:rsidRPr="009A153D">
        <w:rPr>
          <w:lang w:val="ru-RU"/>
        </w:rPr>
        <w:br/>
      </w:r>
      <w:r w:rsidRPr="009A153D">
        <w:rPr>
          <w:rFonts w:ascii="Times New Roman" w:eastAsia="Times New Roman" w:hAnsi="Times New Roman"/>
          <w:color w:val="000000"/>
          <w:sz w:val="24"/>
          <w:lang w:val="ru-RU"/>
        </w:rPr>
        <w:t xml:space="preserve">шестнадцатеричной системы в двоичную, восьмеричную и десятичную системы и обратно. </w:t>
      </w:r>
      <w:r w:rsidRPr="009A153D">
        <w:rPr>
          <w:lang w:val="ru-RU"/>
        </w:rPr>
        <w:tab/>
      </w:r>
      <w:r w:rsidRPr="009A153D">
        <w:rPr>
          <w:rFonts w:ascii="Times New Roman" w:eastAsia="Times New Roman" w:hAnsi="Times New Roman"/>
          <w:color w:val="000000"/>
          <w:sz w:val="24"/>
          <w:lang w:val="ru-RU"/>
        </w:rPr>
        <w:t>Арифметические операции в двоичной системе счисления.</w:t>
      </w:r>
    </w:p>
    <w:p w:rsidR="00777B3B" w:rsidRPr="009A153D" w:rsidRDefault="00831427">
      <w:pPr>
        <w:tabs>
          <w:tab w:val="left" w:pos="180"/>
        </w:tabs>
        <w:autoSpaceDE w:val="0"/>
        <w:autoSpaceDN w:val="0"/>
        <w:spacing w:before="190" w:after="0" w:line="283" w:lineRule="auto"/>
        <w:rPr>
          <w:lang w:val="ru-RU"/>
        </w:rPr>
      </w:pPr>
      <w:r w:rsidRPr="009A153D">
        <w:rPr>
          <w:lang w:val="ru-RU"/>
        </w:rPr>
        <w:tab/>
      </w:r>
      <w:r w:rsidRPr="009A153D">
        <w:rPr>
          <w:rFonts w:ascii="Times New Roman" w:eastAsia="Times New Roman" w:hAnsi="Times New Roman"/>
          <w:b/>
          <w:color w:val="000000"/>
          <w:sz w:val="24"/>
          <w:lang w:val="ru-RU"/>
        </w:rPr>
        <w:t xml:space="preserve">Элементы математической логики </w:t>
      </w:r>
      <w:r w:rsidRPr="009A153D">
        <w:rPr>
          <w:lang w:val="ru-RU"/>
        </w:rPr>
        <w:br/>
      </w:r>
      <w:r w:rsidRPr="009A153D">
        <w:rPr>
          <w:lang w:val="ru-RU"/>
        </w:rPr>
        <w:tab/>
      </w:r>
      <w:r w:rsidRPr="009A153D">
        <w:rPr>
          <w:rFonts w:ascii="Times New Roman" w:eastAsia="Times New Roman" w:hAnsi="Times New Roman"/>
          <w:color w:val="000000"/>
          <w:sz w:val="24"/>
          <w:lang w:val="ru-RU"/>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777B3B" w:rsidRPr="009A153D" w:rsidRDefault="00831427">
      <w:pPr>
        <w:autoSpaceDE w:val="0"/>
        <w:autoSpaceDN w:val="0"/>
        <w:spacing w:before="70" w:after="0" w:line="230" w:lineRule="auto"/>
        <w:ind w:left="180"/>
        <w:rPr>
          <w:lang w:val="ru-RU"/>
        </w:rPr>
      </w:pPr>
      <w:r w:rsidRPr="009A153D">
        <w:rPr>
          <w:rFonts w:ascii="Times New Roman" w:eastAsia="Times New Roman" w:hAnsi="Times New Roman"/>
          <w:color w:val="000000"/>
          <w:sz w:val="24"/>
          <w:lang w:val="ru-RU"/>
        </w:rPr>
        <w:t>Логические элементы. Знакомство с логическими основами компьютера.</w:t>
      </w:r>
    </w:p>
    <w:p w:rsidR="00777B3B" w:rsidRPr="009A153D" w:rsidRDefault="00831427">
      <w:pPr>
        <w:autoSpaceDE w:val="0"/>
        <w:autoSpaceDN w:val="0"/>
        <w:spacing w:before="190" w:after="0" w:line="230" w:lineRule="auto"/>
        <w:ind w:left="180"/>
        <w:rPr>
          <w:lang w:val="ru-RU"/>
        </w:rPr>
      </w:pPr>
      <w:r w:rsidRPr="009A153D">
        <w:rPr>
          <w:rFonts w:ascii="Times New Roman" w:eastAsia="Times New Roman" w:hAnsi="Times New Roman"/>
          <w:b/>
          <w:color w:val="000000"/>
          <w:sz w:val="24"/>
          <w:lang w:val="ru-RU"/>
        </w:rPr>
        <w:t>АЛГОРИТМЫ И ПРОГРАМИРОВАНИЕ</w:t>
      </w:r>
    </w:p>
    <w:p w:rsidR="00777B3B" w:rsidRPr="009A153D" w:rsidRDefault="00831427">
      <w:pPr>
        <w:autoSpaceDE w:val="0"/>
        <w:autoSpaceDN w:val="0"/>
        <w:spacing w:before="190" w:after="0" w:line="262" w:lineRule="auto"/>
        <w:ind w:left="180" w:right="576"/>
        <w:rPr>
          <w:lang w:val="ru-RU"/>
        </w:rPr>
      </w:pPr>
      <w:r w:rsidRPr="009A153D">
        <w:rPr>
          <w:rFonts w:ascii="Times New Roman" w:eastAsia="Times New Roman" w:hAnsi="Times New Roman"/>
          <w:b/>
          <w:color w:val="000000"/>
          <w:sz w:val="24"/>
          <w:lang w:val="ru-RU"/>
        </w:rPr>
        <w:t xml:space="preserve">Исполнители и алгоритмы. Алгоритмические конструкции </w:t>
      </w:r>
      <w:r w:rsidRPr="009A153D">
        <w:rPr>
          <w:lang w:val="ru-RU"/>
        </w:rPr>
        <w:br/>
      </w:r>
      <w:r w:rsidRPr="009A153D">
        <w:rPr>
          <w:rFonts w:ascii="Times New Roman" w:eastAsia="Times New Roman" w:hAnsi="Times New Roman"/>
          <w:color w:val="000000"/>
          <w:sz w:val="24"/>
          <w:lang w:val="ru-RU"/>
        </w:rPr>
        <w:t>Понятие алгоритма. Исполнители алгоритмов. Алгоритм как план управления исполнителем.</w:t>
      </w:r>
    </w:p>
    <w:p w:rsidR="00777B3B" w:rsidRPr="009A153D" w:rsidRDefault="00831427">
      <w:pPr>
        <w:autoSpaceDE w:val="0"/>
        <w:autoSpaceDN w:val="0"/>
        <w:spacing w:before="72" w:after="0" w:line="230" w:lineRule="auto"/>
        <w:ind w:left="180"/>
        <w:rPr>
          <w:lang w:val="ru-RU"/>
        </w:rPr>
      </w:pPr>
      <w:r w:rsidRPr="009A153D">
        <w:rPr>
          <w:rFonts w:ascii="Times New Roman" w:eastAsia="Times New Roman" w:hAnsi="Times New Roman"/>
          <w:color w:val="000000"/>
          <w:sz w:val="24"/>
          <w:lang w:val="ru-RU"/>
        </w:rPr>
        <w:t>Свойства алгоритма. Способы записи алгоритма (словесный, в виде блок-схемы, программа).</w:t>
      </w:r>
    </w:p>
    <w:p w:rsidR="00777B3B" w:rsidRPr="009A153D" w:rsidRDefault="00831427">
      <w:pPr>
        <w:autoSpaceDE w:val="0"/>
        <w:autoSpaceDN w:val="0"/>
        <w:spacing w:before="72" w:after="0" w:line="271" w:lineRule="auto"/>
        <w:ind w:firstLine="180"/>
        <w:rPr>
          <w:lang w:val="ru-RU"/>
        </w:rPr>
      </w:pPr>
      <w:r w:rsidRPr="009A153D">
        <w:rPr>
          <w:rFonts w:ascii="Times New Roman" w:eastAsia="Times New Roman" w:hAnsi="Times New Roman"/>
          <w:color w:val="000000"/>
          <w:sz w:val="24"/>
          <w:lang w:val="ru-RU"/>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77B3B" w:rsidRPr="009A153D" w:rsidRDefault="00831427">
      <w:pPr>
        <w:tabs>
          <w:tab w:val="left" w:pos="180"/>
        </w:tabs>
        <w:autoSpaceDE w:val="0"/>
        <w:autoSpaceDN w:val="0"/>
        <w:spacing w:before="70" w:after="0" w:line="262" w:lineRule="auto"/>
        <w:ind w:right="720"/>
        <w:rPr>
          <w:lang w:val="ru-RU"/>
        </w:rPr>
      </w:pPr>
      <w:r w:rsidRPr="009A153D">
        <w:rPr>
          <w:lang w:val="ru-RU"/>
        </w:rPr>
        <w:tab/>
      </w:r>
      <w:r w:rsidRPr="009A153D">
        <w:rPr>
          <w:rFonts w:ascii="Times New Roman" w:eastAsia="Times New Roman" w:hAnsi="Times New Roman"/>
          <w:color w:val="000000"/>
          <w:sz w:val="24"/>
          <w:lang w:val="ru-RU"/>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777B3B" w:rsidRPr="009A153D" w:rsidRDefault="00831427">
      <w:pPr>
        <w:tabs>
          <w:tab w:val="left" w:pos="180"/>
        </w:tabs>
        <w:autoSpaceDE w:val="0"/>
        <w:autoSpaceDN w:val="0"/>
        <w:spacing w:before="70" w:after="0" w:line="262" w:lineRule="auto"/>
        <w:ind w:right="576"/>
        <w:rPr>
          <w:lang w:val="ru-RU"/>
        </w:rPr>
      </w:pPr>
      <w:r w:rsidRPr="009A153D">
        <w:rPr>
          <w:lang w:val="ru-RU"/>
        </w:rPr>
        <w:tab/>
      </w:r>
      <w:r w:rsidRPr="009A153D">
        <w:rPr>
          <w:rFonts w:ascii="Times New Roman" w:eastAsia="Times New Roman" w:hAnsi="Times New Roman"/>
          <w:color w:val="000000"/>
          <w:sz w:val="24"/>
          <w:lang w:val="ru-RU"/>
        </w:rPr>
        <w:t>Конструкция «повторения»: циклы с заданным числом повторений, с условием выполнения, с переменной цикла.</w:t>
      </w:r>
    </w:p>
    <w:p w:rsidR="00777B3B" w:rsidRPr="009A153D" w:rsidRDefault="00831427">
      <w:pPr>
        <w:autoSpaceDE w:val="0"/>
        <w:autoSpaceDN w:val="0"/>
        <w:spacing w:before="70" w:after="0"/>
        <w:ind w:right="144" w:firstLine="180"/>
        <w:rPr>
          <w:lang w:val="ru-RU"/>
        </w:rPr>
      </w:pPr>
      <w:r w:rsidRPr="009A153D">
        <w:rPr>
          <w:rFonts w:ascii="Times New Roman" w:eastAsia="Times New Roman" w:hAnsi="Times New Roman"/>
          <w:color w:val="000000"/>
          <w:sz w:val="24"/>
          <w:lang w:val="ru-RU"/>
        </w:rP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w:t>
      </w:r>
      <w:r w:rsidRPr="009A153D">
        <w:rPr>
          <w:rFonts w:ascii="Times New Roman" w:eastAsia="Times New Roman" w:hAnsi="Times New Roman"/>
          <w:color w:val="000000"/>
          <w:sz w:val="24"/>
          <w:lang w:val="ru-RU"/>
        </w:rPr>
        <w:lastRenderedPageBreak/>
        <w:t>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777B3B" w:rsidRPr="009A153D" w:rsidRDefault="00831427">
      <w:pPr>
        <w:autoSpaceDE w:val="0"/>
        <w:autoSpaceDN w:val="0"/>
        <w:spacing w:before="190" w:after="0" w:line="271" w:lineRule="auto"/>
        <w:ind w:left="180" w:right="576"/>
        <w:rPr>
          <w:lang w:val="ru-RU"/>
        </w:rPr>
      </w:pPr>
      <w:r w:rsidRPr="009A153D">
        <w:rPr>
          <w:rFonts w:ascii="Times New Roman" w:eastAsia="Times New Roman" w:hAnsi="Times New Roman"/>
          <w:b/>
          <w:color w:val="000000"/>
          <w:sz w:val="24"/>
          <w:lang w:val="ru-RU"/>
        </w:rPr>
        <w:t xml:space="preserve">Язык программирования </w:t>
      </w:r>
      <w:r w:rsidRPr="009A153D">
        <w:rPr>
          <w:lang w:val="ru-RU"/>
        </w:rPr>
        <w:br/>
      </w:r>
      <w:r w:rsidRPr="009A153D">
        <w:rPr>
          <w:rFonts w:ascii="Times New Roman" w:eastAsia="Times New Roman" w:hAnsi="Times New Roman"/>
          <w:color w:val="000000"/>
          <w:sz w:val="24"/>
          <w:lang w:val="ru-RU"/>
        </w:rPr>
        <w:t>Язык программирования (</w:t>
      </w:r>
      <w:r>
        <w:rPr>
          <w:rFonts w:ascii="Times New Roman" w:eastAsia="Times New Roman" w:hAnsi="Times New Roman"/>
          <w:color w:val="000000"/>
          <w:sz w:val="24"/>
        </w:rPr>
        <w:t>Python</w:t>
      </w:r>
      <w:r w:rsidRPr="009A153D">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A153D">
        <w:rPr>
          <w:rFonts w:ascii="Times New Roman" w:eastAsia="Times New Roman" w:hAnsi="Times New Roman"/>
          <w:color w:val="000000"/>
          <w:sz w:val="24"/>
          <w:lang w:val="ru-RU"/>
        </w:rPr>
        <w:t xml:space="preserve">++, Паскаль, </w:t>
      </w:r>
      <w:r>
        <w:rPr>
          <w:rFonts w:ascii="Times New Roman" w:eastAsia="Times New Roman" w:hAnsi="Times New Roman"/>
          <w:color w:val="000000"/>
          <w:sz w:val="24"/>
        </w:rPr>
        <w:t>Java</w:t>
      </w:r>
      <w:r w:rsidRPr="009A153D">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A153D">
        <w:rPr>
          <w:rFonts w:ascii="Times New Roman" w:eastAsia="Times New Roman" w:hAnsi="Times New Roman"/>
          <w:color w:val="000000"/>
          <w:sz w:val="24"/>
          <w:lang w:val="ru-RU"/>
        </w:rPr>
        <w:t>#, Школьный Алгоритмический Язык). Система программирования: редактор текста программ, транслятор, отладчик.</w:t>
      </w:r>
    </w:p>
    <w:p w:rsidR="00777B3B" w:rsidRPr="009A153D" w:rsidRDefault="00831427">
      <w:pPr>
        <w:autoSpaceDE w:val="0"/>
        <w:autoSpaceDN w:val="0"/>
        <w:spacing w:after="0" w:line="230" w:lineRule="auto"/>
        <w:ind w:left="180"/>
        <w:rPr>
          <w:lang w:val="ru-RU"/>
        </w:rPr>
      </w:pPr>
      <w:r w:rsidRPr="009A153D">
        <w:rPr>
          <w:rFonts w:ascii="Times New Roman" w:eastAsia="Times New Roman" w:hAnsi="Times New Roman"/>
          <w:color w:val="000000"/>
          <w:sz w:val="24"/>
          <w:lang w:val="ru-RU"/>
        </w:rPr>
        <w:t>Переменная: тип, имя, значение. Целые, вещественные и символьные переменные.</w:t>
      </w:r>
    </w:p>
    <w:p w:rsidR="00777B3B" w:rsidRPr="009A153D" w:rsidRDefault="00831427">
      <w:pPr>
        <w:tabs>
          <w:tab w:val="left" w:pos="180"/>
        </w:tabs>
        <w:autoSpaceDE w:val="0"/>
        <w:autoSpaceDN w:val="0"/>
        <w:spacing w:before="70" w:after="0" w:line="262" w:lineRule="auto"/>
        <w:rPr>
          <w:lang w:val="ru-RU"/>
        </w:rPr>
      </w:pPr>
      <w:r w:rsidRPr="009A153D">
        <w:rPr>
          <w:lang w:val="ru-RU"/>
        </w:rPr>
        <w:tab/>
      </w:r>
      <w:r w:rsidRPr="009A153D">
        <w:rPr>
          <w:rFonts w:ascii="Times New Roman" w:eastAsia="Times New Roman" w:hAnsi="Times New Roman"/>
          <w:color w:val="000000"/>
          <w:sz w:val="24"/>
          <w:lang w:val="ru-RU"/>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777B3B" w:rsidRPr="009A153D" w:rsidRDefault="00831427">
      <w:pPr>
        <w:autoSpaceDE w:val="0"/>
        <w:autoSpaceDN w:val="0"/>
        <w:spacing w:before="70" w:after="0" w:line="271" w:lineRule="auto"/>
        <w:ind w:right="432" w:firstLine="180"/>
        <w:rPr>
          <w:lang w:val="ru-RU"/>
        </w:rPr>
      </w:pPr>
      <w:r w:rsidRPr="009A153D">
        <w:rPr>
          <w:rFonts w:ascii="Times New Roman" w:eastAsia="Times New Roman" w:hAnsi="Times New Roman"/>
          <w:color w:val="000000"/>
          <w:sz w:val="24"/>
          <w:lang w:val="ru-RU"/>
        </w:rPr>
        <w:t xml:space="preserve">Ветвления. Составные условия (запись логических выражений на изучаемом языке </w:t>
      </w:r>
      <w:r w:rsidRPr="009A153D">
        <w:rPr>
          <w:lang w:val="ru-RU"/>
        </w:rPr>
        <w:br/>
      </w:r>
      <w:r w:rsidRPr="009A153D">
        <w:rPr>
          <w:rFonts w:ascii="Times New Roman" w:eastAsia="Times New Roman" w:hAnsi="Times New Roman"/>
          <w:color w:val="000000"/>
          <w:sz w:val="24"/>
          <w:lang w:val="ru-RU"/>
        </w:rPr>
        <w:t>программирования). Нахождение минимума и максимума из двух, трёх и четырёх чисел. Решение квадратного уравнения, имеющего вещественные корни.</w:t>
      </w:r>
    </w:p>
    <w:p w:rsidR="00777B3B" w:rsidRPr="009A153D" w:rsidRDefault="00831427">
      <w:pPr>
        <w:tabs>
          <w:tab w:val="left" w:pos="180"/>
        </w:tabs>
        <w:autoSpaceDE w:val="0"/>
        <w:autoSpaceDN w:val="0"/>
        <w:spacing w:before="70" w:after="0" w:line="262" w:lineRule="auto"/>
        <w:ind w:right="288"/>
        <w:rPr>
          <w:lang w:val="ru-RU"/>
        </w:rPr>
      </w:pPr>
      <w:r w:rsidRPr="009A153D">
        <w:rPr>
          <w:lang w:val="ru-RU"/>
        </w:rPr>
        <w:tab/>
      </w:r>
      <w:r w:rsidRPr="009A153D">
        <w:rPr>
          <w:rFonts w:ascii="Times New Roman" w:eastAsia="Times New Roman" w:hAnsi="Times New Roman"/>
          <w:color w:val="000000"/>
          <w:sz w:val="24"/>
          <w:lang w:val="ru-RU"/>
        </w:rPr>
        <w:t>Диалоговая отладка программ: пошаговое выполнение, просмотр значений величин, отладочный вывод, выбор точки останова.</w:t>
      </w:r>
    </w:p>
    <w:p w:rsidR="00777B3B" w:rsidRPr="009A153D" w:rsidRDefault="00831427">
      <w:pPr>
        <w:autoSpaceDE w:val="0"/>
        <w:autoSpaceDN w:val="0"/>
        <w:spacing w:before="70" w:after="0" w:line="271" w:lineRule="auto"/>
        <w:ind w:right="576" w:firstLine="180"/>
        <w:rPr>
          <w:lang w:val="ru-RU"/>
        </w:rPr>
      </w:pPr>
      <w:r w:rsidRPr="009A153D">
        <w:rPr>
          <w:rFonts w:ascii="Times New Roman" w:eastAsia="Times New Roman" w:hAnsi="Times New Roman"/>
          <w:color w:val="000000"/>
          <w:sz w:val="24"/>
          <w:lang w:val="ru-RU"/>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777B3B" w:rsidRPr="009A153D" w:rsidRDefault="00831427">
      <w:pPr>
        <w:tabs>
          <w:tab w:val="left" w:pos="180"/>
        </w:tabs>
        <w:autoSpaceDE w:val="0"/>
        <w:autoSpaceDN w:val="0"/>
        <w:spacing w:before="72" w:after="0" w:line="262" w:lineRule="auto"/>
        <w:ind w:right="576"/>
        <w:rPr>
          <w:lang w:val="ru-RU"/>
        </w:rPr>
      </w:pPr>
      <w:r w:rsidRPr="009A153D">
        <w:rPr>
          <w:lang w:val="ru-RU"/>
        </w:rPr>
        <w:tab/>
      </w:r>
      <w:r w:rsidRPr="009A153D">
        <w:rPr>
          <w:rFonts w:ascii="Times New Roman" w:eastAsia="Times New Roman" w:hAnsi="Times New Roman"/>
          <w:color w:val="000000"/>
          <w:sz w:val="24"/>
          <w:lang w:val="ru-RU"/>
        </w:rPr>
        <w:t>Цикл с переменной. Алгоритмы проверки делимости одного целого числа на другое, проверки натурального числа на простоту.</w:t>
      </w:r>
    </w:p>
    <w:p w:rsidR="00777B3B" w:rsidRPr="009A153D" w:rsidRDefault="00831427">
      <w:pPr>
        <w:tabs>
          <w:tab w:val="left" w:pos="180"/>
        </w:tabs>
        <w:autoSpaceDE w:val="0"/>
        <w:autoSpaceDN w:val="0"/>
        <w:spacing w:before="70" w:after="0" w:line="262" w:lineRule="auto"/>
        <w:ind w:right="432"/>
        <w:rPr>
          <w:lang w:val="ru-RU"/>
        </w:rPr>
      </w:pPr>
      <w:r w:rsidRPr="009A153D">
        <w:rPr>
          <w:lang w:val="ru-RU"/>
        </w:rPr>
        <w:tab/>
      </w:r>
      <w:r w:rsidRPr="009A153D">
        <w:rPr>
          <w:rFonts w:ascii="Times New Roman" w:eastAsia="Times New Roman" w:hAnsi="Times New Roman"/>
          <w:color w:val="000000"/>
          <w:sz w:val="24"/>
          <w:lang w:val="ru-RU"/>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777B3B" w:rsidRPr="009A153D" w:rsidRDefault="00831427">
      <w:pPr>
        <w:tabs>
          <w:tab w:val="left" w:pos="180"/>
        </w:tabs>
        <w:autoSpaceDE w:val="0"/>
        <w:autoSpaceDN w:val="0"/>
        <w:spacing w:before="190" w:after="0" w:line="271" w:lineRule="auto"/>
        <w:ind w:right="288"/>
        <w:rPr>
          <w:lang w:val="ru-RU"/>
        </w:rPr>
      </w:pPr>
      <w:r w:rsidRPr="009A153D">
        <w:rPr>
          <w:lang w:val="ru-RU"/>
        </w:rPr>
        <w:tab/>
      </w:r>
      <w:r w:rsidRPr="009A153D">
        <w:rPr>
          <w:rFonts w:ascii="Times New Roman" w:eastAsia="Times New Roman" w:hAnsi="Times New Roman"/>
          <w:b/>
          <w:color w:val="000000"/>
          <w:sz w:val="24"/>
          <w:lang w:val="ru-RU"/>
        </w:rPr>
        <w:t xml:space="preserve">Анализ алгоритмов </w:t>
      </w:r>
      <w:r w:rsidRPr="009A153D">
        <w:rPr>
          <w:lang w:val="ru-RU"/>
        </w:rPr>
        <w:br/>
      </w:r>
      <w:r w:rsidRPr="009A153D">
        <w:rPr>
          <w:lang w:val="ru-RU"/>
        </w:rPr>
        <w:tab/>
      </w:r>
      <w:r w:rsidRPr="009A153D">
        <w:rPr>
          <w:rFonts w:ascii="Times New Roman" w:eastAsia="Times New Roman" w:hAnsi="Times New Roman"/>
          <w:color w:val="000000"/>
          <w:sz w:val="24"/>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777B3B" w:rsidRPr="009A153D" w:rsidRDefault="00831427">
      <w:pPr>
        <w:autoSpaceDE w:val="0"/>
        <w:autoSpaceDN w:val="0"/>
        <w:spacing w:before="262" w:after="0" w:line="230" w:lineRule="auto"/>
        <w:rPr>
          <w:lang w:val="ru-RU"/>
        </w:rPr>
      </w:pPr>
      <w:r w:rsidRPr="009A153D">
        <w:rPr>
          <w:rFonts w:ascii="Times New Roman" w:eastAsia="Times New Roman" w:hAnsi="Times New Roman"/>
          <w:b/>
          <w:color w:val="000000"/>
          <w:sz w:val="24"/>
          <w:lang w:val="ru-RU"/>
        </w:rPr>
        <w:t>9 КЛАСС</w:t>
      </w:r>
    </w:p>
    <w:p w:rsidR="00777B3B" w:rsidRPr="009A153D" w:rsidRDefault="00831427">
      <w:pPr>
        <w:autoSpaceDE w:val="0"/>
        <w:autoSpaceDN w:val="0"/>
        <w:spacing w:before="166" w:after="0" w:line="230" w:lineRule="auto"/>
        <w:ind w:left="180"/>
        <w:rPr>
          <w:lang w:val="ru-RU"/>
        </w:rPr>
      </w:pPr>
      <w:r w:rsidRPr="009A153D">
        <w:rPr>
          <w:rFonts w:ascii="Times New Roman" w:eastAsia="Times New Roman" w:hAnsi="Times New Roman"/>
          <w:b/>
          <w:color w:val="000000"/>
          <w:sz w:val="24"/>
          <w:lang w:val="ru-RU"/>
        </w:rPr>
        <w:t>ЦИФРОВАЯ ГРАМОТНОСТЬ</w:t>
      </w:r>
    </w:p>
    <w:p w:rsidR="00777B3B" w:rsidRPr="009774A7" w:rsidRDefault="00831427">
      <w:pPr>
        <w:tabs>
          <w:tab w:val="left" w:pos="180"/>
        </w:tabs>
        <w:autoSpaceDE w:val="0"/>
        <w:autoSpaceDN w:val="0"/>
        <w:spacing w:before="190" w:after="0"/>
        <w:rPr>
          <w:lang w:val="ru-RU"/>
        </w:rPr>
      </w:pPr>
      <w:r w:rsidRPr="009A153D">
        <w:rPr>
          <w:lang w:val="ru-RU"/>
        </w:rPr>
        <w:tab/>
      </w:r>
      <w:r w:rsidRPr="009A153D">
        <w:rPr>
          <w:rFonts w:ascii="Times New Roman" w:eastAsia="Times New Roman" w:hAnsi="Times New Roman"/>
          <w:b/>
          <w:color w:val="000000"/>
          <w:sz w:val="24"/>
          <w:lang w:val="ru-RU"/>
        </w:rPr>
        <w:t xml:space="preserve">Глобальная сеть Интернет и стратегии безопасного поведения в ней </w:t>
      </w:r>
      <w:r w:rsidRPr="009A153D">
        <w:rPr>
          <w:lang w:val="ru-RU"/>
        </w:rPr>
        <w:br/>
      </w:r>
      <w:r w:rsidRPr="009A153D">
        <w:rPr>
          <w:lang w:val="ru-RU"/>
        </w:rPr>
        <w:tab/>
      </w:r>
      <w:r w:rsidRPr="009A153D">
        <w:rPr>
          <w:rFonts w:ascii="Times New Roman" w:eastAsia="Times New Roman" w:hAnsi="Times New Roman"/>
          <w:color w:val="000000"/>
          <w:sz w:val="24"/>
          <w:lang w:val="ru-RU"/>
        </w:rPr>
        <w:t xml:space="preserve">Глобальная сеть Интернет. </w:t>
      </w:r>
      <w:r>
        <w:rPr>
          <w:rFonts w:ascii="Times New Roman" w:eastAsia="Times New Roman" w:hAnsi="Times New Roman"/>
          <w:color w:val="000000"/>
          <w:sz w:val="24"/>
        </w:rPr>
        <w:t>IP</w:t>
      </w:r>
      <w:r w:rsidRPr="009774A7">
        <w:rPr>
          <w:rFonts w:ascii="Times New Roman" w:eastAsia="Times New Roman" w:hAnsi="Times New Roman"/>
          <w:color w:val="000000"/>
          <w:sz w:val="24"/>
          <w:lang w:val="ru-RU"/>
        </w:rPr>
        <w:t>-адреса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777B3B" w:rsidRPr="009774A7" w:rsidRDefault="00831427">
      <w:pPr>
        <w:autoSpaceDE w:val="0"/>
        <w:autoSpaceDN w:val="0"/>
        <w:spacing w:before="70" w:after="0" w:line="281" w:lineRule="auto"/>
        <w:ind w:firstLine="180"/>
        <w:rPr>
          <w:lang w:val="ru-RU"/>
        </w:rPr>
      </w:pPr>
      <w:r w:rsidRPr="009774A7">
        <w:rPr>
          <w:rFonts w:ascii="Times New Roman" w:eastAsia="Times New Roman" w:hAnsi="Times New Roman"/>
          <w:color w:val="000000"/>
          <w:sz w:val="24"/>
          <w:lang w:val="ru-RU"/>
        </w:rPr>
        <w:t xml:space="preserve">Понятие об информационной безопасности. Угрозы информационной безопасности при работе в глобальной сети и методы противодействия им. </w:t>
      </w:r>
      <w:r w:rsidRPr="00CB0B26">
        <w:rPr>
          <w:rFonts w:ascii="Times New Roman" w:eastAsia="Times New Roman" w:hAnsi="Times New Roman"/>
          <w:color w:val="000000"/>
          <w:sz w:val="24"/>
          <w:lang w:val="ru-RU"/>
        </w:rPr>
        <w:t xml:space="preserve">Правила безопасной аутентификации. </w:t>
      </w:r>
      <w:r w:rsidRPr="009774A7">
        <w:rPr>
          <w:rFonts w:ascii="Times New Roman" w:eastAsia="Times New Roman" w:hAnsi="Times New Roman"/>
          <w:color w:val="000000"/>
          <w:sz w:val="24"/>
          <w:lang w:val="ru-RU"/>
        </w:rPr>
        <w:t>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777B3B" w:rsidRPr="00CB0B26" w:rsidRDefault="00831427">
      <w:pPr>
        <w:tabs>
          <w:tab w:val="left" w:pos="180"/>
        </w:tabs>
        <w:autoSpaceDE w:val="0"/>
        <w:autoSpaceDN w:val="0"/>
        <w:spacing w:before="192" w:after="0"/>
        <w:ind w:right="288"/>
        <w:rPr>
          <w:lang w:val="ru-RU"/>
        </w:rPr>
      </w:pPr>
      <w:r w:rsidRPr="009774A7">
        <w:rPr>
          <w:lang w:val="ru-RU"/>
        </w:rPr>
        <w:tab/>
      </w:r>
      <w:r w:rsidRPr="009774A7">
        <w:rPr>
          <w:rFonts w:ascii="Times New Roman" w:eastAsia="Times New Roman" w:hAnsi="Times New Roman"/>
          <w:b/>
          <w:color w:val="000000"/>
          <w:sz w:val="24"/>
          <w:lang w:val="ru-RU"/>
        </w:rPr>
        <w:t xml:space="preserve">Работа в информационном пространстве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w:t>
      </w:r>
      <w:r w:rsidRPr="00CB0B26">
        <w:rPr>
          <w:rFonts w:ascii="Times New Roman" w:eastAsia="Times New Roman" w:hAnsi="Times New Roman"/>
          <w:color w:val="000000"/>
          <w:sz w:val="24"/>
          <w:lang w:val="ru-RU"/>
        </w:rPr>
        <w:t>Сервисы государственных услуг.</w:t>
      </w:r>
    </w:p>
    <w:p w:rsidR="00777B3B" w:rsidRPr="009774A7" w:rsidRDefault="00831427">
      <w:pPr>
        <w:autoSpaceDE w:val="0"/>
        <w:autoSpaceDN w:val="0"/>
        <w:spacing w:before="70" w:after="0" w:line="271" w:lineRule="auto"/>
        <w:ind w:right="288"/>
        <w:rPr>
          <w:lang w:val="ru-RU"/>
        </w:rPr>
      </w:pPr>
      <w:r w:rsidRPr="009774A7">
        <w:rPr>
          <w:rFonts w:ascii="Times New Roman" w:eastAsia="Times New Roman" w:hAnsi="Times New Roman"/>
          <w:color w:val="000000"/>
          <w:sz w:val="24"/>
          <w:lang w:val="ru-RU"/>
        </w:rPr>
        <w:lastRenderedPageBreak/>
        <w:t>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777B3B" w:rsidRPr="009774A7" w:rsidRDefault="00831427">
      <w:pPr>
        <w:autoSpaceDE w:val="0"/>
        <w:autoSpaceDN w:val="0"/>
        <w:spacing w:before="190" w:after="0" w:line="230" w:lineRule="auto"/>
        <w:ind w:left="180"/>
        <w:rPr>
          <w:lang w:val="ru-RU"/>
        </w:rPr>
      </w:pPr>
      <w:r w:rsidRPr="009774A7">
        <w:rPr>
          <w:rFonts w:ascii="Times New Roman" w:eastAsia="Times New Roman" w:hAnsi="Times New Roman"/>
          <w:b/>
          <w:color w:val="000000"/>
          <w:sz w:val="24"/>
          <w:lang w:val="ru-RU"/>
        </w:rPr>
        <w:t>ТЕОРЕТИЧЕСКИЕ ОСНОВЫ ИНФОРМАТИКИ</w:t>
      </w:r>
    </w:p>
    <w:p w:rsidR="00777B3B" w:rsidRPr="009774A7" w:rsidRDefault="00831427">
      <w:pPr>
        <w:tabs>
          <w:tab w:val="left" w:pos="180"/>
        </w:tabs>
        <w:autoSpaceDE w:val="0"/>
        <w:autoSpaceDN w:val="0"/>
        <w:spacing w:before="190" w:after="0" w:line="271" w:lineRule="auto"/>
        <w:ind w:right="144"/>
        <w:rPr>
          <w:lang w:val="ru-RU"/>
        </w:rPr>
      </w:pPr>
      <w:r w:rsidRPr="009774A7">
        <w:rPr>
          <w:lang w:val="ru-RU"/>
        </w:rPr>
        <w:tab/>
      </w:r>
      <w:r w:rsidRPr="009774A7">
        <w:rPr>
          <w:rFonts w:ascii="Times New Roman" w:eastAsia="Times New Roman" w:hAnsi="Times New Roman"/>
          <w:b/>
          <w:color w:val="000000"/>
          <w:sz w:val="24"/>
          <w:lang w:val="ru-RU"/>
        </w:rPr>
        <w:t xml:space="preserve">Моделирование как метод познания </w:t>
      </w:r>
      <w:r w:rsidRPr="009774A7">
        <w:rPr>
          <w:lang w:val="ru-RU"/>
        </w:rPr>
        <w:br/>
      </w:r>
      <w:r w:rsidRPr="009774A7">
        <w:rPr>
          <w:lang w:val="ru-RU"/>
        </w:rPr>
        <w:tab/>
      </w:r>
      <w:r w:rsidRPr="009774A7">
        <w:rPr>
          <w:rFonts w:ascii="Times New Roman" w:eastAsia="Times New Roman" w:hAnsi="Times New Roman"/>
          <w:color w:val="000000"/>
          <w:sz w:val="24"/>
          <w:lang w:val="ru-RU"/>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w:t>
      </w:r>
    </w:p>
    <w:p w:rsidR="00777B3B" w:rsidRPr="009774A7" w:rsidRDefault="00831427">
      <w:pPr>
        <w:tabs>
          <w:tab w:val="left" w:pos="180"/>
        </w:tabs>
        <w:autoSpaceDE w:val="0"/>
        <w:autoSpaceDN w:val="0"/>
        <w:spacing w:before="70" w:after="0" w:line="262" w:lineRule="auto"/>
        <w:ind w:right="576"/>
        <w:rPr>
          <w:lang w:val="ru-RU"/>
        </w:rPr>
      </w:pPr>
      <w:r w:rsidRPr="009774A7">
        <w:rPr>
          <w:rFonts w:ascii="Times New Roman" w:eastAsia="Times New Roman" w:hAnsi="Times New Roman"/>
          <w:color w:val="000000"/>
          <w:sz w:val="24"/>
          <w:lang w:val="ru-RU"/>
        </w:rPr>
        <w:t xml:space="preserve">Игровые модели. Оценка адекватности модели моделируемому объекту и целям моделирования. </w:t>
      </w:r>
      <w:r w:rsidRPr="009774A7">
        <w:rPr>
          <w:lang w:val="ru-RU"/>
        </w:rPr>
        <w:tab/>
      </w:r>
      <w:r w:rsidRPr="009774A7">
        <w:rPr>
          <w:rFonts w:ascii="Times New Roman" w:eastAsia="Times New Roman" w:hAnsi="Times New Roman"/>
          <w:color w:val="000000"/>
          <w:sz w:val="24"/>
          <w:lang w:val="ru-RU"/>
        </w:rPr>
        <w:t>Табличные модели. Таблица как представление отношения.</w:t>
      </w:r>
    </w:p>
    <w:p w:rsidR="00777B3B" w:rsidRPr="009774A7" w:rsidRDefault="00831427">
      <w:pPr>
        <w:autoSpaceDE w:val="0"/>
        <w:autoSpaceDN w:val="0"/>
        <w:spacing w:before="70" w:after="0" w:line="230" w:lineRule="auto"/>
        <w:ind w:left="180"/>
        <w:rPr>
          <w:lang w:val="ru-RU"/>
        </w:rPr>
      </w:pPr>
      <w:r w:rsidRPr="009774A7">
        <w:rPr>
          <w:rFonts w:ascii="Times New Roman" w:eastAsia="Times New Roman" w:hAnsi="Times New Roman"/>
          <w:color w:val="000000"/>
          <w:sz w:val="24"/>
          <w:lang w:val="ru-RU"/>
        </w:rPr>
        <w:t>Базы данных. Отбор в таблице строк, удовлетворяющих заданному условию.</w:t>
      </w:r>
    </w:p>
    <w:p w:rsidR="00777B3B" w:rsidRPr="009774A7" w:rsidRDefault="00831427">
      <w:pPr>
        <w:autoSpaceDE w:val="0"/>
        <w:autoSpaceDN w:val="0"/>
        <w:spacing w:before="70" w:after="0" w:line="230" w:lineRule="auto"/>
        <w:ind w:left="180"/>
        <w:rPr>
          <w:lang w:val="ru-RU"/>
        </w:rPr>
      </w:pPr>
      <w:r w:rsidRPr="009774A7">
        <w:rPr>
          <w:rFonts w:ascii="Times New Roman" w:eastAsia="Times New Roman" w:hAnsi="Times New Roman"/>
          <w:color w:val="000000"/>
          <w:sz w:val="24"/>
          <w:lang w:val="ru-RU"/>
        </w:rPr>
        <w:t>Граф. Вершина, ребро, путь. Ориентированные и неориентированные графы. Длина (вес) ребра.</w:t>
      </w:r>
    </w:p>
    <w:p w:rsidR="00777B3B" w:rsidRPr="009774A7" w:rsidRDefault="00777B3B">
      <w:pPr>
        <w:autoSpaceDE w:val="0"/>
        <w:autoSpaceDN w:val="0"/>
        <w:spacing w:after="66" w:line="220" w:lineRule="exact"/>
        <w:rPr>
          <w:lang w:val="ru-RU"/>
        </w:rPr>
      </w:pPr>
    </w:p>
    <w:p w:rsidR="00777B3B" w:rsidRPr="009774A7" w:rsidRDefault="00831427">
      <w:pPr>
        <w:autoSpaceDE w:val="0"/>
        <w:autoSpaceDN w:val="0"/>
        <w:spacing w:after="0" w:line="271" w:lineRule="auto"/>
        <w:ind w:right="432"/>
        <w:rPr>
          <w:lang w:val="ru-RU"/>
        </w:rPr>
      </w:pPr>
      <w:r w:rsidRPr="009774A7">
        <w:rPr>
          <w:rFonts w:ascii="Times New Roman" w:eastAsia="Times New Roman" w:hAnsi="Times New Roman"/>
          <w:color w:val="000000"/>
          <w:sz w:val="24"/>
          <w:lang w:val="ru-RU"/>
        </w:rPr>
        <w:t>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777B3B" w:rsidRPr="009774A7" w:rsidRDefault="00831427">
      <w:pPr>
        <w:tabs>
          <w:tab w:val="left" w:pos="180"/>
        </w:tabs>
        <w:autoSpaceDE w:val="0"/>
        <w:autoSpaceDN w:val="0"/>
        <w:spacing w:before="70" w:after="0" w:line="262" w:lineRule="auto"/>
        <w:ind w:right="432"/>
        <w:rPr>
          <w:lang w:val="ru-RU"/>
        </w:rPr>
      </w:pPr>
      <w:r w:rsidRPr="009774A7">
        <w:rPr>
          <w:lang w:val="ru-RU"/>
        </w:rPr>
        <w:tab/>
      </w:r>
      <w:r w:rsidRPr="009774A7">
        <w:rPr>
          <w:rFonts w:ascii="Times New Roman" w:eastAsia="Times New Roman" w:hAnsi="Times New Roman"/>
          <w:color w:val="000000"/>
          <w:sz w:val="24"/>
          <w:lang w:val="ru-RU"/>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777B3B" w:rsidRPr="009774A7" w:rsidRDefault="00831427">
      <w:pPr>
        <w:autoSpaceDE w:val="0"/>
        <w:autoSpaceDN w:val="0"/>
        <w:spacing w:before="70" w:after="0" w:line="271" w:lineRule="auto"/>
        <w:ind w:firstLine="180"/>
        <w:rPr>
          <w:lang w:val="ru-RU"/>
        </w:rPr>
      </w:pPr>
      <w:r w:rsidRPr="009774A7">
        <w:rPr>
          <w:rFonts w:ascii="Times New Roman" w:eastAsia="Times New Roman" w:hAnsi="Times New Roman"/>
          <w:color w:val="000000"/>
          <w:sz w:val="24"/>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w:t>
      </w:r>
      <w:r w:rsidRPr="009774A7">
        <w:rPr>
          <w:lang w:val="ru-RU"/>
        </w:rPr>
        <w:br/>
      </w:r>
      <w:r w:rsidRPr="009774A7">
        <w:rPr>
          <w:rFonts w:ascii="Times New Roman" w:eastAsia="Times New Roman" w:hAnsi="Times New Roman"/>
          <w:color w:val="000000"/>
          <w:sz w:val="24"/>
          <w:lang w:val="ru-RU"/>
        </w:rPr>
        <w:t>(литературного) описания объекта.</w:t>
      </w:r>
    </w:p>
    <w:p w:rsidR="00777B3B" w:rsidRPr="009774A7" w:rsidRDefault="00831427">
      <w:pPr>
        <w:autoSpaceDE w:val="0"/>
        <w:autoSpaceDN w:val="0"/>
        <w:spacing w:before="70" w:after="0" w:line="271" w:lineRule="auto"/>
        <w:ind w:right="432" w:firstLine="180"/>
        <w:rPr>
          <w:lang w:val="ru-RU"/>
        </w:rPr>
      </w:pPr>
      <w:r w:rsidRPr="009774A7">
        <w:rPr>
          <w:rFonts w:ascii="Times New Roman" w:eastAsia="Times New Roman" w:hAnsi="Times New Roman"/>
          <w:color w:val="000000"/>
          <w:sz w:val="24"/>
          <w:lang w:val="ru-RU"/>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777B3B" w:rsidRPr="009774A7" w:rsidRDefault="00831427">
      <w:pPr>
        <w:autoSpaceDE w:val="0"/>
        <w:autoSpaceDN w:val="0"/>
        <w:spacing w:before="192" w:after="0" w:line="230" w:lineRule="auto"/>
        <w:ind w:left="180"/>
        <w:rPr>
          <w:lang w:val="ru-RU"/>
        </w:rPr>
      </w:pPr>
      <w:r w:rsidRPr="009774A7">
        <w:rPr>
          <w:rFonts w:ascii="Times New Roman" w:eastAsia="Times New Roman" w:hAnsi="Times New Roman"/>
          <w:b/>
          <w:color w:val="000000"/>
          <w:sz w:val="24"/>
          <w:lang w:val="ru-RU"/>
        </w:rPr>
        <w:t>АЛГОРИТМЫ И ПРОГРАМИРОВАНИЕ</w:t>
      </w:r>
    </w:p>
    <w:p w:rsidR="00777B3B" w:rsidRPr="009774A7" w:rsidRDefault="00831427">
      <w:pPr>
        <w:tabs>
          <w:tab w:val="left" w:pos="180"/>
        </w:tabs>
        <w:autoSpaceDE w:val="0"/>
        <w:autoSpaceDN w:val="0"/>
        <w:spacing w:before="190" w:after="0"/>
        <w:ind w:right="144"/>
        <w:rPr>
          <w:lang w:val="ru-RU"/>
        </w:rPr>
      </w:pPr>
      <w:r w:rsidRPr="009774A7">
        <w:rPr>
          <w:lang w:val="ru-RU"/>
        </w:rPr>
        <w:tab/>
      </w:r>
      <w:r w:rsidRPr="009774A7">
        <w:rPr>
          <w:rFonts w:ascii="Times New Roman" w:eastAsia="Times New Roman" w:hAnsi="Times New Roman"/>
          <w:b/>
          <w:color w:val="000000"/>
          <w:sz w:val="24"/>
          <w:lang w:val="ru-RU"/>
        </w:rPr>
        <w:t xml:space="preserve">Разработка алгоритмов и программ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w:t>
      </w:r>
      <w:r w:rsidRPr="009774A7">
        <w:rPr>
          <w:lang w:val="ru-RU"/>
        </w:rPr>
        <w:br/>
      </w:r>
      <w:r w:rsidRPr="009774A7">
        <w:rPr>
          <w:rFonts w:ascii="Times New Roman" w:eastAsia="Times New Roman" w:hAnsi="Times New Roman"/>
          <w:color w:val="000000"/>
          <w:sz w:val="24"/>
          <w:lang w:val="ru-RU"/>
        </w:rPr>
        <w:t>исполнителями, такими как Черепашка, Чертёжник и др.</w:t>
      </w:r>
    </w:p>
    <w:p w:rsidR="00777B3B" w:rsidRPr="009774A7" w:rsidRDefault="00831427">
      <w:pPr>
        <w:autoSpaceDE w:val="0"/>
        <w:autoSpaceDN w:val="0"/>
        <w:spacing w:before="70" w:after="0" w:line="283" w:lineRule="auto"/>
        <w:ind w:right="144" w:firstLine="180"/>
        <w:rPr>
          <w:lang w:val="ru-RU"/>
        </w:rPr>
      </w:pPr>
      <w:r w:rsidRPr="009774A7">
        <w:rPr>
          <w:rFonts w:ascii="Times New Roman" w:eastAsia="Times New Roman" w:hAnsi="Times New Roman"/>
          <w:color w:val="000000"/>
          <w:sz w:val="24"/>
          <w:lang w:val="ru-RU"/>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Pr>
          <w:rFonts w:ascii="Times New Roman" w:eastAsia="Times New Roman" w:hAnsi="Times New Roman"/>
          <w:color w:val="000000"/>
          <w:sz w:val="24"/>
        </w:rPr>
        <w:t>Python</w:t>
      </w:r>
      <w:r w:rsidRPr="009774A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774A7">
        <w:rPr>
          <w:rFonts w:ascii="Times New Roman" w:eastAsia="Times New Roman" w:hAnsi="Times New Roman"/>
          <w:color w:val="000000"/>
          <w:sz w:val="24"/>
          <w:lang w:val="ru-RU"/>
        </w:rPr>
        <w:t xml:space="preserve">++, Паскаль, </w:t>
      </w:r>
      <w:r>
        <w:rPr>
          <w:rFonts w:ascii="Times New Roman" w:eastAsia="Times New Roman" w:hAnsi="Times New Roman"/>
          <w:color w:val="000000"/>
          <w:sz w:val="24"/>
        </w:rPr>
        <w:t>Java</w:t>
      </w:r>
      <w:r w:rsidRPr="009774A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774A7">
        <w:rPr>
          <w:rFonts w:ascii="Times New Roman" w:eastAsia="Times New Roman" w:hAnsi="Times New Roman"/>
          <w:color w:val="000000"/>
          <w:sz w:val="24"/>
          <w:lang w:val="ru-RU"/>
        </w:rPr>
        <w:t xml:space="preserve">#,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w:t>
      </w:r>
      <w:r w:rsidRPr="009774A7">
        <w:rPr>
          <w:lang w:val="ru-RU"/>
        </w:rPr>
        <w:br/>
      </w:r>
      <w:r w:rsidRPr="009774A7">
        <w:rPr>
          <w:rFonts w:ascii="Times New Roman" w:eastAsia="Times New Roman" w:hAnsi="Times New Roman"/>
          <w:color w:val="000000"/>
          <w:sz w:val="24"/>
          <w:lang w:val="ru-RU"/>
        </w:rPr>
        <w:t>(максимального) элемента массива. Сортировка массива.</w:t>
      </w:r>
    </w:p>
    <w:p w:rsidR="00777B3B" w:rsidRPr="009774A7" w:rsidRDefault="00831427">
      <w:pPr>
        <w:autoSpaceDE w:val="0"/>
        <w:autoSpaceDN w:val="0"/>
        <w:spacing w:before="70" w:after="0" w:line="271" w:lineRule="auto"/>
        <w:ind w:right="1008" w:firstLine="180"/>
        <w:rPr>
          <w:lang w:val="ru-RU"/>
        </w:rPr>
      </w:pPr>
      <w:r w:rsidRPr="009774A7">
        <w:rPr>
          <w:rFonts w:ascii="Times New Roman" w:eastAsia="Times New Roman" w:hAnsi="Times New Roman"/>
          <w:color w:val="000000"/>
          <w:sz w:val="24"/>
          <w:lang w:val="ru-RU"/>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777B3B" w:rsidRPr="009774A7" w:rsidRDefault="00831427">
      <w:pPr>
        <w:tabs>
          <w:tab w:val="left" w:pos="180"/>
        </w:tabs>
        <w:autoSpaceDE w:val="0"/>
        <w:autoSpaceDN w:val="0"/>
        <w:spacing w:before="190" w:after="0"/>
        <w:ind w:right="864"/>
        <w:rPr>
          <w:lang w:val="ru-RU"/>
        </w:rPr>
      </w:pPr>
      <w:r w:rsidRPr="009774A7">
        <w:rPr>
          <w:lang w:val="ru-RU"/>
        </w:rPr>
        <w:tab/>
      </w:r>
      <w:r w:rsidRPr="009774A7">
        <w:rPr>
          <w:rFonts w:ascii="Times New Roman" w:eastAsia="Times New Roman" w:hAnsi="Times New Roman"/>
          <w:b/>
          <w:color w:val="000000"/>
          <w:sz w:val="24"/>
          <w:lang w:val="ru-RU"/>
        </w:rPr>
        <w:t xml:space="preserve">Управление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Управление. Сигнал. Обратная связь. Получение сигналов от цифровых датчиков </w:t>
      </w:r>
      <w:r w:rsidRPr="009774A7">
        <w:rPr>
          <w:rFonts w:ascii="Times New Roman" w:eastAsia="Times New Roman" w:hAnsi="Times New Roman"/>
          <w:color w:val="000000"/>
          <w:sz w:val="24"/>
          <w:lang w:val="ru-RU"/>
        </w:rPr>
        <w:lastRenderedPageBreak/>
        <w:t>(касания,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777B3B" w:rsidRPr="009774A7" w:rsidRDefault="00831427">
      <w:pPr>
        <w:autoSpaceDE w:val="0"/>
        <w:autoSpaceDN w:val="0"/>
        <w:spacing w:before="72" w:after="0" w:line="271" w:lineRule="auto"/>
        <w:ind w:right="288" w:firstLine="180"/>
        <w:rPr>
          <w:lang w:val="ru-RU"/>
        </w:rPr>
      </w:pPr>
      <w:r w:rsidRPr="009774A7">
        <w:rPr>
          <w:rFonts w:ascii="Times New Roman" w:eastAsia="Times New Roman" w:hAnsi="Times New Roman"/>
          <w:color w:val="000000"/>
          <w:sz w:val="24"/>
          <w:lang w:val="ru-RU"/>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777B3B" w:rsidRPr="009774A7" w:rsidRDefault="00831427">
      <w:pPr>
        <w:autoSpaceDE w:val="0"/>
        <w:autoSpaceDN w:val="0"/>
        <w:spacing w:before="190" w:after="0" w:line="230" w:lineRule="auto"/>
        <w:ind w:left="180"/>
        <w:rPr>
          <w:lang w:val="ru-RU"/>
        </w:rPr>
      </w:pPr>
      <w:r w:rsidRPr="009774A7">
        <w:rPr>
          <w:rFonts w:ascii="Times New Roman" w:eastAsia="Times New Roman" w:hAnsi="Times New Roman"/>
          <w:b/>
          <w:color w:val="000000"/>
          <w:sz w:val="24"/>
          <w:lang w:val="ru-RU"/>
        </w:rPr>
        <w:t>ИНФОРМАЦИОННЫЕ ТЕХНОЛОГИИ</w:t>
      </w:r>
    </w:p>
    <w:p w:rsidR="00777B3B" w:rsidRPr="009774A7" w:rsidRDefault="00831427">
      <w:pPr>
        <w:tabs>
          <w:tab w:val="left" w:pos="180"/>
        </w:tabs>
        <w:autoSpaceDE w:val="0"/>
        <w:autoSpaceDN w:val="0"/>
        <w:spacing w:before="190" w:after="0" w:line="281" w:lineRule="auto"/>
        <w:rPr>
          <w:lang w:val="ru-RU"/>
        </w:rPr>
      </w:pPr>
      <w:r w:rsidRPr="009774A7">
        <w:rPr>
          <w:lang w:val="ru-RU"/>
        </w:rPr>
        <w:tab/>
      </w:r>
      <w:r w:rsidRPr="009774A7">
        <w:rPr>
          <w:rFonts w:ascii="Times New Roman" w:eastAsia="Times New Roman" w:hAnsi="Times New Roman"/>
          <w:b/>
          <w:color w:val="000000"/>
          <w:sz w:val="24"/>
          <w:lang w:val="ru-RU"/>
        </w:rPr>
        <w:t xml:space="preserve">Электронные таблицы </w:t>
      </w:r>
      <w:r w:rsidRPr="009774A7">
        <w:rPr>
          <w:lang w:val="ru-RU"/>
        </w:rPr>
        <w:br/>
      </w:r>
      <w:r w:rsidRPr="009774A7">
        <w:rPr>
          <w:lang w:val="ru-RU"/>
        </w:rPr>
        <w:tab/>
      </w:r>
      <w:r w:rsidRPr="009774A7">
        <w:rPr>
          <w:rFonts w:ascii="Times New Roman" w:eastAsia="Times New Roman" w:hAnsi="Times New Roman"/>
          <w:color w:val="000000"/>
          <w:sz w:val="24"/>
          <w:lang w:val="ru-RU"/>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777B3B" w:rsidRPr="009774A7" w:rsidRDefault="00831427">
      <w:pPr>
        <w:autoSpaceDE w:val="0"/>
        <w:autoSpaceDN w:val="0"/>
        <w:spacing w:before="70" w:after="0" w:line="230" w:lineRule="auto"/>
        <w:ind w:left="180"/>
        <w:rPr>
          <w:lang w:val="ru-RU"/>
        </w:rPr>
      </w:pPr>
      <w:r w:rsidRPr="009774A7">
        <w:rPr>
          <w:rFonts w:ascii="Times New Roman" w:eastAsia="Times New Roman" w:hAnsi="Times New Roman"/>
          <w:color w:val="000000"/>
          <w:sz w:val="24"/>
          <w:lang w:val="ru-RU"/>
        </w:rPr>
        <w:t>Преобразование формул при копировании. Относительная, абсолютная и смешанная адресация.</w:t>
      </w:r>
    </w:p>
    <w:p w:rsidR="00777B3B" w:rsidRPr="009774A7" w:rsidRDefault="00831427">
      <w:pPr>
        <w:autoSpaceDE w:val="0"/>
        <w:autoSpaceDN w:val="0"/>
        <w:spacing w:before="70" w:after="0" w:line="271" w:lineRule="auto"/>
        <w:ind w:right="144" w:firstLine="180"/>
        <w:rPr>
          <w:lang w:val="ru-RU"/>
        </w:rPr>
      </w:pPr>
      <w:r w:rsidRPr="009774A7">
        <w:rPr>
          <w:rFonts w:ascii="Times New Roman" w:eastAsia="Times New Roman" w:hAnsi="Times New Roman"/>
          <w:color w:val="000000"/>
          <w:sz w:val="24"/>
          <w:lang w:val="ru-RU"/>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777B3B" w:rsidRPr="009774A7" w:rsidRDefault="00831427">
      <w:pPr>
        <w:autoSpaceDE w:val="0"/>
        <w:autoSpaceDN w:val="0"/>
        <w:spacing w:before="190" w:after="0" w:line="230" w:lineRule="auto"/>
        <w:ind w:left="180"/>
        <w:rPr>
          <w:lang w:val="ru-RU"/>
        </w:rPr>
      </w:pPr>
      <w:r w:rsidRPr="009774A7">
        <w:rPr>
          <w:rFonts w:ascii="Times New Roman" w:eastAsia="Times New Roman" w:hAnsi="Times New Roman"/>
          <w:b/>
          <w:color w:val="000000"/>
          <w:sz w:val="24"/>
          <w:lang w:val="ru-RU"/>
        </w:rPr>
        <w:t>Информационные технологии в современном обществе</w:t>
      </w:r>
    </w:p>
    <w:p w:rsidR="00777B3B" w:rsidRPr="009774A7" w:rsidRDefault="00831427">
      <w:pPr>
        <w:tabs>
          <w:tab w:val="left" w:pos="180"/>
        </w:tabs>
        <w:autoSpaceDE w:val="0"/>
        <w:autoSpaceDN w:val="0"/>
        <w:spacing w:after="0" w:line="262" w:lineRule="auto"/>
        <w:ind w:right="144"/>
        <w:rPr>
          <w:lang w:val="ru-RU"/>
        </w:rPr>
      </w:pPr>
      <w:r w:rsidRPr="009774A7">
        <w:rPr>
          <w:lang w:val="ru-RU"/>
        </w:rPr>
        <w:tab/>
      </w:r>
      <w:r w:rsidRPr="009774A7">
        <w:rPr>
          <w:rFonts w:ascii="Times New Roman" w:eastAsia="Times New Roman" w:hAnsi="Times New Roman"/>
          <w:color w:val="000000"/>
          <w:sz w:val="24"/>
          <w:lang w:val="ru-RU"/>
        </w:rPr>
        <w:t>Роль информационных технологий в развитии экономики мира, страны, региона. Открытые образовательные ресурсы.</w:t>
      </w:r>
    </w:p>
    <w:p w:rsidR="00777B3B" w:rsidRPr="009774A7" w:rsidRDefault="00831427">
      <w:pPr>
        <w:autoSpaceDE w:val="0"/>
        <w:autoSpaceDN w:val="0"/>
        <w:spacing w:before="70" w:after="0" w:line="271" w:lineRule="auto"/>
        <w:ind w:right="274" w:firstLine="180"/>
        <w:jc w:val="both"/>
        <w:rPr>
          <w:lang w:val="ru-RU"/>
        </w:rPr>
      </w:pPr>
      <w:r w:rsidRPr="009774A7">
        <w:rPr>
          <w:rFonts w:ascii="Times New Roman" w:eastAsia="Times New Roman" w:hAnsi="Times New Roman"/>
          <w:color w:val="000000"/>
          <w:sz w:val="24"/>
          <w:lang w:val="ru-RU"/>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програмного обеспечения, специалист по анализу данных, системный администратор.</w:t>
      </w:r>
    </w:p>
    <w:p w:rsidR="00777B3B" w:rsidRPr="009774A7" w:rsidRDefault="00777B3B">
      <w:pPr>
        <w:autoSpaceDE w:val="0"/>
        <w:autoSpaceDN w:val="0"/>
        <w:spacing w:after="78" w:line="220" w:lineRule="exact"/>
        <w:rPr>
          <w:lang w:val="ru-RU"/>
        </w:rPr>
      </w:pPr>
    </w:p>
    <w:p w:rsidR="00777B3B" w:rsidRPr="009774A7" w:rsidRDefault="00831427">
      <w:pPr>
        <w:autoSpaceDE w:val="0"/>
        <w:autoSpaceDN w:val="0"/>
        <w:spacing w:after="0" w:line="230" w:lineRule="auto"/>
        <w:rPr>
          <w:lang w:val="ru-RU"/>
        </w:rPr>
      </w:pPr>
      <w:r w:rsidRPr="009774A7">
        <w:rPr>
          <w:rFonts w:ascii="Times New Roman" w:eastAsia="Times New Roman" w:hAnsi="Times New Roman"/>
          <w:b/>
          <w:color w:val="000000"/>
          <w:sz w:val="24"/>
          <w:lang w:val="ru-RU"/>
        </w:rPr>
        <w:t>ПЛАНИРУЕМЫЕ ОБРАЗОВАТЕЛЬНЫЕ РЕЗУЛЬТАТЫ</w:t>
      </w:r>
    </w:p>
    <w:p w:rsidR="00777B3B" w:rsidRPr="009774A7" w:rsidRDefault="00831427">
      <w:pPr>
        <w:tabs>
          <w:tab w:val="left" w:pos="180"/>
        </w:tabs>
        <w:autoSpaceDE w:val="0"/>
        <w:autoSpaceDN w:val="0"/>
        <w:spacing w:before="346" w:after="0" w:line="262" w:lineRule="auto"/>
        <w:ind w:right="144"/>
        <w:rPr>
          <w:lang w:val="ru-RU"/>
        </w:rPr>
      </w:pPr>
      <w:r w:rsidRPr="009774A7">
        <w:rPr>
          <w:lang w:val="ru-RU"/>
        </w:rPr>
        <w:tab/>
      </w:r>
      <w:r w:rsidRPr="009774A7">
        <w:rPr>
          <w:rFonts w:ascii="Times New Roman" w:eastAsia="Times New Roman" w:hAnsi="Times New Roman"/>
          <w:color w:val="000000"/>
          <w:sz w:val="24"/>
          <w:lang w:val="ru-RU"/>
        </w:rPr>
        <w:t>Изучение информатики в основной школе направлено на достижение обучающимися личностных, метапредметных и предметных результатов освоения учебного предмета.</w:t>
      </w:r>
    </w:p>
    <w:p w:rsidR="00777B3B" w:rsidRPr="009774A7" w:rsidRDefault="00831427">
      <w:pPr>
        <w:autoSpaceDE w:val="0"/>
        <w:autoSpaceDN w:val="0"/>
        <w:spacing w:before="262" w:after="0" w:line="230" w:lineRule="auto"/>
        <w:rPr>
          <w:lang w:val="ru-RU"/>
        </w:rPr>
      </w:pPr>
      <w:r w:rsidRPr="009774A7">
        <w:rPr>
          <w:rFonts w:ascii="Times New Roman" w:eastAsia="Times New Roman" w:hAnsi="Times New Roman"/>
          <w:b/>
          <w:color w:val="000000"/>
          <w:sz w:val="24"/>
          <w:lang w:val="ru-RU"/>
        </w:rPr>
        <w:t>ЛИЧНОСТНЫЕ РЕЗУЛЬТАТЫ</w:t>
      </w:r>
    </w:p>
    <w:p w:rsidR="00777B3B" w:rsidRPr="009774A7" w:rsidRDefault="00831427">
      <w:pPr>
        <w:tabs>
          <w:tab w:val="left" w:pos="180"/>
        </w:tabs>
        <w:autoSpaceDE w:val="0"/>
        <w:autoSpaceDN w:val="0"/>
        <w:spacing w:before="166" w:after="0" w:line="262" w:lineRule="auto"/>
        <w:ind w:right="1152"/>
        <w:rPr>
          <w:lang w:val="ru-RU"/>
        </w:rPr>
      </w:pPr>
      <w:r w:rsidRPr="009774A7">
        <w:rPr>
          <w:lang w:val="ru-RU"/>
        </w:rPr>
        <w:tab/>
      </w:r>
      <w:r w:rsidRPr="009774A7">
        <w:rPr>
          <w:rFonts w:ascii="Times New Roman" w:eastAsia="Times New Roman" w:hAnsi="Times New Roman"/>
          <w:color w:val="000000"/>
          <w:sz w:val="24"/>
          <w:lang w:val="ru-RU"/>
        </w:rPr>
        <w:t>Личностные результаты имеют направленность на решение задач воспитания, развития и социализации обучающихся средствами предмета.</w:t>
      </w:r>
    </w:p>
    <w:p w:rsidR="00777B3B" w:rsidRPr="009774A7" w:rsidRDefault="00831427">
      <w:pPr>
        <w:tabs>
          <w:tab w:val="left" w:pos="180"/>
        </w:tabs>
        <w:autoSpaceDE w:val="0"/>
        <w:autoSpaceDN w:val="0"/>
        <w:spacing w:before="70" w:after="0" w:line="283" w:lineRule="auto"/>
        <w:ind w:right="144"/>
        <w:rPr>
          <w:lang w:val="ru-RU"/>
        </w:rPr>
      </w:pPr>
      <w:r w:rsidRPr="009774A7">
        <w:rPr>
          <w:lang w:val="ru-RU"/>
        </w:rPr>
        <w:tab/>
      </w:r>
      <w:r w:rsidRPr="009774A7">
        <w:rPr>
          <w:rFonts w:ascii="Times New Roman" w:eastAsia="Times New Roman" w:hAnsi="Times New Roman"/>
          <w:b/>
          <w:i/>
          <w:color w:val="000000"/>
          <w:sz w:val="24"/>
          <w:lang w:val="ru-RU"/>
        </w:rPr>
        <w:t xml:space="preserve">Патриотическое воспитание: </w:t>
      </w:r>
      <w:r w:rsidRPr="009774A7">
        <w:rPr>
          <w:lang w:val="ru-RU"/>
        </w:rPr>
        <w:br/>
      </w:r>
      <w:r w:rsidRPr="009774A7">
        <w:rPr>
          <w:lang w:val="ru-RU"/>
        </w:rPr>
        <w:tab/>
      </w:r>
      <w:r w:rsidRPr="009774A7">
        <w:rPr>
          <w:rFonts w:ascii="Times New Roman" w:eastAsia="Times New Roman" w:hAnsi="Times New Roman"/>
          <w:color w:val="000000"/>
          <w:sz w:val="24"/>
          <w:lang w:val="ru-RU"/>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777B3B" w:rsidRPr="009774A7" w:rsidRDefault="00831427">
      <w:pPr>
        <w:tabs>
          <w:tab w:val="left" w:pos="180"/>
        </w:tabs>
        <w:autoSpaceDE w:val="0"/>
        <w:autoSpaceDN w:val="0"/>
        <w:spacing w:before="70" w:after="0" w:line="281" w:lineRule="auto"/>
        <w:ind w:right="576"/>
        <w:rPr>
          <w:lang w:val="ru-RU"/>
        </w:rPr>
      </w:pPr>
      <w:r w:rsidRPr="009774A7">
        <w:rPr>
          <w:lang w:val="ru-RU"/>
        </w:rPr>
        <w:tab/>
      </w:r>
      <w:r w:rsidRPr="009774A7">
        <w:rPr>
          <w:rFonts w:ascii="Times New Roman" w:eastAsia="Times New Roman" w:hAnsi="Times New Roman"/>
          <w:b/>
          <w:i/>
          <w:color w:val="000000"/>
          <w:sz w:val="24"/>
          <w:lang w:val="ru-RU"/>
        </w:rPr>
        <w:t xml:space="preserve">Духовно-нравственное воспитание: </w:t>
      </w:r>
      <w:r w:rsidRPr="009774A7">
        <w:rPr>
          <w:lang w:val="ru-RU"/>
        </w:rPr>
        <w:br/>
      </w:r>
      <w:r w:rsidRPr="009774A7">
        <w:rPr>
          <w:lang w:val="ru-RU"/>
        </w:rPr>
        <w:tab/>
      </w:r>
      <w:r w:rsidRPr="009774A7">
        <w:rPr>
          <w:rFonts w:ascii="Times New Roman" w:eastAsia="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777B3B" w:rsidRPr="009774A7" w:rsidRDefault="00831427">
      <w:pPr>
        <w:tabs>
          <w:tab w:val="left" w:pos="180"/>
        </w:tabs>
        <w:autoSpaceDE w:val="0"/>
        <w:autoSpaceDN w:val="0"/>
        <w:spacing w:before="70" w:after="0" w:line="286" w:lineRule="auto"/>
        <w:rPr>
          <w:lang w:val="ru-RU"/>
        </w:rPr>
      </w:pPr>
      <w:r w:rsidRPr="009774A7">
        <w:rPr>
          <w:lang w:val="ru-RU"/>
        </w:rPr>
        <w:tab/>
      </w:r>
      <w:r w:rsidRPr="009774A7">
        <w:rPr>
          <w:rFonts w:ascii="Times New Roman" w:eastAsia="Times New Roman" w:hAnsi="Times New Roman"/>
          <w:b/>
          <w:i/>
          <w:color w:val="000000"/>
          <w:sz w:val="24"/>
          <w:lang w:val="ru-RU"/>
        </w:rPr>
        <w:t xml:space="preserve">Гражданское воспитание: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представление о социальных нормах и правилах межличностных отношений в коллективе, в </w:t>
      </w:r>
      <w:r w:rsidRPr="009774A7">
        <w:rPr>
          <w:rFonts w:ascii="Times New Roman" w:eastAsia="Times New Roman" w:hAnsi="Times New Roman"/>
          <w:color w:val="000000"/>
          <w:sz w:val="24"/>
          <w:lang w:val="ru-RU"/>
        </w:rPr>
        <w:lastRenderedPageBreak/>
        <w:t>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777B3B" w:rsidRPr="009774A7" w:rsidRDefault="00831427">
      <w:pPr>
        <w:tabs>
          <w:tab w:val="left" w:pos="180"/>
        </w:tabs>
        <w:autoSpaceDE w:val="0"/>
        <w:autoSpaceDN w:val="0"/>
        <w:spacing w:before="70" w:after="0" w:line="288" w:lineRule="auto"/>
        <w:rPr>
          <w:lang w:val="ru-RU"/>
        </w:rPr>
      </w:pPr>
      <w:r w:rsidRPr="009774A7">
        <w:rPr>
          <w:lang w:val="ru-RU"/>
        </w:rPr>
        <w:tab/>
      </w:r>
      <w:r w:rsidRPr="009774A7">
        <w:rPr>
          <w:rFonts w:ascii="Times New Roman" w:eastAsia="Times New Roman" w:hAnsi="Times New Roman"/>
          <w:b/>
          <w:i/>
          <w:color w:val="000000"/>
          <w:sz w:val="24"/>
          <w:lang w:val="ru-RU"/>
        </w:rPr>
        <w:t xml:space="preserve">Ценности научного познания: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w:t>
      </w:r>
      <w:r w:rsidRPr="009774A7">
        <w:rPr>
          <w:lang w:val="ru-RU"/>
        </w:rPr>
        <w:br/>
      </w:r>
      <w:r w:rsidRPr="009774A7">
        <w:rPr>
          <w:rFonts w:ascii="Times New Roman" w:eastAsia="Times New Roman" w:hAnsi="Times New Roman"/>
          <w:color w:val="000000"/>
          <w:sz w:val="24"/>
          <w:lang w:val="ru-RU"/>
        </w:rPr>
        <w:t xml:space="preserve">формулировать для себя новые задачи в учёбе и познавательной деятельности, развивать мотивы и интересы своей познавательной деятельности; </w:t>
      </w:r>
      <w:r w:rsidRPr="009774A7">
        <w:rPr>
          <w:lang w:val="ru-RU"/>
        </w:rPr>
        <w:br/>
      </w:r>
      <w:r w:rsidRPr="009774A7">
        <w:rPr>
          <w:lang w:val="ru-RU"/>
        </w:rPr>
        <w:tab/>
      </w:r>
      <w:r w:rsidRPr="009774A7">
        <w:rPr>
          <w:rFonts w:ascii="Times New Roman" w:eastAsia="Times New Roman" w:hAnsi="Times New Roman"/>
          <w:b/>
          <w:i/>
          <w:color w:val="000000"/>
          <w:sz w:val="24"/>
          <w:lang w:val="ru-RU"/>
        </w:rPr>
        <w:t>Формирование культуры здоровья</w:t>
      </w:r>
      <w:r w:rsidRPr="009774A7">
        <w:rPr>
          <w:rFonts w:ascii="Times New Roman" w:eastAsia="Times New Roman" w:hAnsi="Times New Roman"/>
          <w:color w:val="000000"/>
          <w:sz w:val="24"/>
          <w:lang w:val="ru-RU"/>
        </w:rPr>
        <w:t xml:space="preserve">: </w:t>
      </w:r>
      <w:r w:rsidRPr="009774A7">
        <w:rPr>
          <w:lang w:val="ru-RU"/>
        </w:rPr>
        <w:br/>
      </w:r>
      <w:r w:rsidRPr="009774A7">
        <w:rPr>
          <w:lang w:val="ru-RU"/>
        </w:rPr>
        <w:tab/>
      </w:r>
      <w:r w:rsidRPr="009774A7">
        <w:rPr>
          <w:rFonts w:ascii="Times New Roman" w:eastAsia="Times New Roman" w:hAnsi="Times New Roman"/>
          <w:color w:val="000000"/>
          <w:sz w:val="24"/>
          <w:lang w:val="ru-RU"/>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777B3B" w:rsidRPr="009774A7" w:rsidRDefault="00831427">
      <w:pPr>
        <w:autoSpaceDE w:val="0"/>
        <w:autoSpaceDN w:val="0"/>
        <w:spacing w:before="70" w:after="0" w:line="230" w:lineRule="auto"/>
        <w:ind w:left="180"/>
        <w:rPr>
          <w:lang w:val="ru-RU"/>
        </w:rPr>
      </w:pPr>
      <w:r w:rsidRPr="009774A7">
        <w:rPr>
          <w:rFonts w:ascii="Times New Roman" w:eastAsia="Times New Roman" w:hAnsi="Times New Roman"/>
          <w:b/>
          <w:i/>
          <w:color w:val="000000"/>
          <w:sz w:val="24"/>
          <w:lang w:val="ru-RU"/>
        </w:rPr>
        <w:t>Трудовое воспитание:</w:t>
      </w:r>
    </w:p>
    <w:p w:rsidR="00777B3B" w:rsidRPr="009774A7" w:rsidRDefault="00831427">
      <w:pPr>
        <w:tabs>
          <w:tab w:val="left" w:pos="180"/>
        </w:tabs>
        <w:autoSpaceDE w:val="0"/>
        <w:autoSpaceDN w:val="0"/>
        <w:spacing w:after="0" w:line="281" w:lineRule="auto"/>
        <w:ind w:right="288"/>
        <w:rPr>
          <w:lang w:val="ru-RU"/>
        </w:rPr>
      </w:pPr>
      <w:r w:rsidRPr="009774A7">
        <w:rPr>
          <w:lang w:val="ru-RU"/>
        </w:rPr>
        <w:tab/>
      </w:r>
      <w:r w:rsidRPr="009774A7">
        <w:rPr>
          <w:rFonts w:ascii="Times New Roman" w:eastAsia="Times New Roman" w:hAnsi="Times New Roman"/>
          <w:color w:val="000000"/>
          <w:sz w:val="24"/>
          <w:lang w:val="ru-RU"/>
        </w:rPr>
        <w:t xml:space="preserve">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r w:rsidRPr="009774A7">
        <w:rPr>
          <w:lang w:val="ru-RU"/>
        </w:rPr>
        <w:br/>
      </w:r>
      <w:r w:rsidRPr="009774A7">
        <w:rPr>
          <w:lang w:val="ru-RU"/>
        </w:rPr>
        <w:tab/>
      </w:r>
      <w:r w:rsidRPr="009774A7">
        <w:rPr>
          <w:rFonts w:ascii="Times New Roman" w:eastAsia="Times New Roman" w:hAnsi="Times New Roman"/>
          <w:color w:val="000000"/>
          <w:sz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7B3B" w:rsidRPr="009774A7" w:rsidRDefault="00831427">
      <w:pPr>
        <w:tabs>
          <w:tab w:val="left" w:pos="180"/>
        </w:tabs>
        <w:autoSpaceDE w:val="0"/>
        <w:autoSpaceDN w:val="0"/>
        <w:spacing w:before="70" w:after="0" w:line="271" w:lineRule="auto"/>
        <w:rPr>
          <w:lang w:val="ru-RU"/>
        </w:rPr>
      </w:pPr>
      <w:r w:rsidRPr="009774A7">
        <w:rPr>
          <w:lang w:val="ru-RU"/>
        </w:rPr>
        <w:tab/>
      </w:r>
      <w:r w:rsidRPr="009774A7">
        <w:rPr>
          <w:rFonts w:ascii="Times New Roman" w:eastAsia="Times New Roman" w:hAnsi="Times New Roman"/>
          <w:b/>
          <w:i/>
          <w:color w:val="000000"/>
          <w:sz w:val="24"/>
          <w:lang w:val="ru-RU"/>
        </w:rPr>
        <w:t xml:space="preserve">Экологическое воспитание: </w:t>
      </w:r>
      <w:r w:rsidRPr="009774A7">
        <w:rPr>
          <w:lang w:val="ru-RU"/>
        </w:rPr>
        <w:br/>
      </w:r>
      <w:r w:rsidRPr="009774A7">
        <w:rPr>
          <w:lang w:val="ru-RU"/>
        </w:rPr>
        <w:tab/>
      </w:r>
      <w:r w:rsidRPr="009774A7">
        <w:rPr>
          <w:rFonts w:ascii="Times New Roman" w:eastAsia="Times New Roman" w:hAnsi="Times New Roman"/>
          <w:color w:val="000000"/>
          <w:sz w:val="24"/>
          <w:lang w:val="ru-RU"/>
        </w:rPr>
        <w:t>осознание глобального характера экологических проблем и путей их решения, в том числе с учётом возможностей ИКТ.</w:t>
      </w:r>
    </w:p>
    <w:p w:rsidR="00777B3B" w:rsidRPr="009774A7" w:rsidRDefault="00831427">
      <w:pPr>
        <w:tabs>
          <w:tab w:val="left" w:pos="180"/>
        </w:tabs>
        <w:autoSpaceDE w:val="0"/>
        <w:autoSpaceDN w:val="0"/>
        <w:spacing w:before="70" w:after="0" w:line="278" w:lineRule="auto"/>
        <w:ind w:right="144"/>
        <w:rPr>
          <w:lang w:val="ru-RU"/>
        </w:rPr>
      </w:pPr>
      <w:r w:rsidRPr="009774A7">
        <w:rPr>
          <w:lang w:val="ru-RU"/>
        </w:rPr>
        <w:tab/>
      </w:r>
      <w:r w:rsidRPr="009774A7">
        <w:rPr>
          <w:rFonts w:ascii="Times New Roman" w:eastAsia="Times New Roman" w:hAnsi="Times New Roman"/>
          <w:b/>
          <w:i/>
          <w:color w:val="000000"/>
          <w:sz w:val="24"/>
          <w:lang w:val="ru-RU"/>
        </w:rPr>
        <w:t>Адаптация обучающегося к изменяющимся условиям социальной среды</w:t>
      </w:r>
      <w:r w:rsidRPr="009774A7">
        <w:rPr>
          <w:rFonts w:ascii="Times New Roman" w:eastAsia="Times New Roman" w:hAnsi="Times New Roman"/>
          <w:color w:val="000000"/>
          <w:sz w:val="24"/>
          <w:lang w:val="ru-RU"/>
        </w:rPr>
        <w:t xml:space="preserve">: </w:t>
      </w:r>
      <w:r w:rsidRPr="009774A7">
        <w:rPr>
          <w:lang w:val="ru-RU"/>
        </w:rPr>
        <w:br/>
      </w:r>
      <w:r w:rsidRPr="009774A7">
        <w:rPr>
          <w:lang w:val="ru-RU"/>
        </w:rPr>
        <w:tab/>
      </w:r>
      <w:r w:rsidRPr="009774A7">
        <w:rPr>
          <w:rFonts w:ascii="Times New Roman" w:eastAsia="Times New Roman" w:hAnsi="Times New Roman"/>
          <w:color w:val="000000"/>
          <w:sz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777B3B" w:rsidRPr="009774A7" w:rsidRDefault="00831427">
      <w:pPr>
        <w:autoSpaceDE w:val="0"/>
        <w:autoSpaceDN w:val="0"/>
        <w:spacing w:before="262" w:after="0" w:line="230" w:lineRule="auto"/>
        <w:rPr>
          <w:lang w:val="ru-RU"/>
        </w:rPr>
      </w:pPr>
      <w:r w:rsidRPr="009774A7">
        <w:rPr>
          <w:rFonts w:ascii="Times New Roman" w:eastAsia="Times New Roman" w:hAnsi="Times New Roman"/>
          <w:b/>
          <w:color w:val="000000"/>
          <w:sz w:val="24"/>
          <w:lang w:val="ru-RU"/>
        </w:rPr>
        <w:t>МЕТАПРЕДМЕТНЫЕ РЕЗУЛЬТАТЫ</w:t>
      </w:r>
    </w:p>
    <w:p w:rsidR="00777B3B" w:rsidRPr="009774A7" w:rsidRDefault="00831427">
      <w:pPr>
        <w:autoSpaceDE w:val="0"/>
        <w:autoSpaceDN w:val="0"/>
        <w:spacing w:before="166" w:after="0" w:line="271" w:lineRule="auto"/>
        <w:ind w:right="576" w:firstLine="180"/>
        <w:rPr>
          <w:lang w:val="ru-RU"/>
        </w:rPr>
      </w:pPr>
      <w:r w:rsidRPr="009774A7">
        <w:rPr>
          <w:rFonts w:ascii="Times New Roman" w:eastAsia="Times New Roman" w:hAnsi="Times New Roman"/>
          <w:color w:val="000000"/>
          <w:sz w:val="24"/>
          <w:lang w:val="ru-RU"/>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777B3B" w:rsidRPr="009774A7" w:rsidRDefault="00831427">
      <w:pPr>
        <w:tabs>
          <w:tab w:val="left" w:pos="180"/>
        </w:tabs>
        <w:autoSpaceDE w:val="0"/>
        <w:autoSpaceDN w:val="0"/>
        <w:spacing w:before="190" w:after="0" w:line="286" w:lineRule="auto"/>
        <w:ind w:right="432"/>
        <w:rPr>
          <w:lang w:val="ru-RU"/>
        </w:rPr>
      </w:pPr>
      <w:r w:rsidRPr="009774A7">
        <w:rPr>
          <w:lang w:val="ru-RU"/>
        </w:rPr>
        <w:lastRenderedPageBreak/>
        <w:tab/>
      </w:r>
      <w:r w:rsidRPr="009774A7">
        <w:rPr>
          <w:rFonts w:ascii="Times New Roman" w:eastAsia="Times New Roman" w:hAnsi="Times New Roman"/>
          <w:b/>
          <w:color w:val="000000"/>
          <w:sz w:val="24"/>
          <w:lang w:val="ru-RU"/>
        </w:rPr>
        <w:t xml:space="preserve">Универсальные познавательные действия </w:t>
      </w:r>
      <w:r w:rsidRPr="009774A7">
        <w:rPr>
          <w:lang w:val="ru-RU"/>
        </w:rPr>
        <w:br/>
      </w:r>
      <w:r w:rsidRPr="009774A7">
        <w:rPr>
          <w:lang w:val="ru-RU"/>
        </w:rPr>
        <w:tab/>
      </w:r>
      <w:r w:rsidRPr="009774A7">
        <w:rPr>
          <w:rFonts w:ascii="Times New Roman" w:eastAsia="Times New Roman" w:hAnsi="Times New Roman"/>
          <w:b/>
          <w:i/>
          <w:color w:val="000000"/>
          <w:sz w:val="24"/>
          <w:lang w:val="ru-RU"/>
        </w:rPr>
        <w:t xml:space="preserve">Базовые логические действия: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умение создавать, применять и преобразовывать знаки и символы, модели и схемы для решения учебных и познавательных задач; </w:t>
      </w:r>
      <w:r w:rsidRPr="009774A7">
        <w:rPr>
          <w:lang w:val="ru-RU"/>
        </w:rPr>
        <w:br/>
      </w:r>
      <w:r w:rsidRPr="009774A7">
        <w:rPr>
          <w:lang w:val="ru-RU"/>
        </w:rPr>
        <w:tab/>
      </w:r>
      <w:r w:rsidRPr="009774A7">
        <w:rPr>
          <w:rFonts w:ascii="Times New Roman" w:eastAsia="Times New Roman" w:hAnsi="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7B3B" w:rsidRPr="009774A7" w:rsidRDefault="00831427">
      <w:pPr>
        <w:tabs>
          <w:tab w:val="left" w:pos="180"/>
        </w:tabs>
        <w:autoSpaceDE w:val="0"/>
        <w:autoSpaceDN w:val="0"/>
        <w:spacing w:before="70" w:after="0" w:line="283" w:lineRule="auto"/>
        <w:ind w:right="576"/>
        <w:rPr>
          <w:lang w:val="ru-RU"/>
        </w:rPr>
      </w:pPr>
      <w:r w:rsidRPr="009774A7">
        <w:rPr>
          <w:lang w:val="ru-RU"/>
        </w:rPr>
        <w:tab/>
      </w:r>
      <w:r w:rsidRPr="009774A7">
        <w:rPr>
          <w:rFonts w:ascii="Times New Roman" w:eastAsia="Times New Roman" w:hAnsi="Times New Roman"/>
          <w:b/>
          <w:i/>
          <w:color w:val="000000"/>
          <w:sz w:val="24"/>
          <w:lang w:val="ru-RU"/>
        </w:rPr>
        <w:t xml:space="preserve">Базовые исследовательские действия: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w:t>
      </w:r>
      <w:r w:rsidRPr="009774A7">
        <w:rPr>
          <w:lang w:val="ru-RU"/>
        </w:rPr>
        <w:tab/>
      </w:r>
      <w:r w:rsidRPr="009774A7">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77B3B" w:rsidRPr="009774A7" w:rsidRDefault="00831427">
      <w:pPr>
        <w:tabs>
          <w:tab w:val="left" w:pos="180"/>
        </w:tabs>
        <w:autoSpaceDE w:val="0"/>
        <w:autoSpaceDN w:val="0"/>
        <w:spacing w:before="70" w:after="0" w:line="286" w:lineRule="auto"/>
        <w:rPr>
          <w:lang w:val="ru-RU"/>
        </w:rPr>
      </w:pPr>
      <w:r w:rsidRPr="009774A7">
        <w:rPr>
          <w:lang w:val="ru-RU"/>
        </w:rPr>
        <w:tab/>
      </w:r>
      <w:r w:rsidRPr="009774A7">
        <w:rPr>
          <w:rFonts w:ascii="Times New Roman" w:eastAsia="Times New Roman" w:hAnsi="Times New Roman"/>
          <w:b/>
          <w:i/>
          <w:color w:val="000000"/>
          <w:sz w:val="24"/>
          <w:lang w:val="ru-RU"/>
        </w:rPr>
        <w:t xml:space="preserve">Работа с информацией: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оценивать надёжность информации по критериям, предложенным учителем или сформулированным самостоятельно; </w:t>
      </w:r>
      <w:r w:rsidRPr="009774A7">
        <w:rPr>
          <w:lang w:val="ru-RU"/>
        </w:rPr>
        <w:br/>
      </w:r>
      <w:r w:rsidRPr="009774A7">
        <w:rPr>
          <w:lang w:val="ru-RU"/>
        </w:rPr>
        <w:tab/>
      </w:r>
      <w:r w:rsidRPr="009774A7">
        <w:rPr>
          <w:rFonts w:ascii="Times New Roman" w:eastAsia="Times New Roman" w:hAnsi="Times New Roman"/>
          <w:color w:val="000000"/>
          <w:sz w:val="24"/>
          <w:lang w:val="ru-RU"/>
        </w:rPr>
        <w:t>эффективно запоминать и систематизировать информацию.</w:t>
      </w:r>
    </w:p>
    <w:p w:rsidR="00777B3B" w:rsidRPr="009774A7" w:rsidRDefault="00831427">
      <w:pPr>
        <w:autoSpaceDE w:val="0"/>
        <w:autoSpaceDN w:val="0"/>
        <w:spacing w:before="190" w:after="0" w:line="230" w:lineRule="auto"/>
        <w:ind w:left="180"/>
        <w:rPr>
          <w:lang w:val="ru-RU"/>
        </w:rPr>
      </w:pPr>
      <w:r w:rsidRPr="009774A7">
        <w:rPr>
          <w:rFonts w:ascii="Times New Roman" w:eastAsia="Times New Roman" w:hAnsi="Times New Roman"/>
          <w:b/>
          <w:color w:val="000000"/>
          <w:sz w:val="24"/>
          <w:lang w:val="ru-RU"/>
        </w:rPr>
        <w:t>Универсальные коммуникативные действия</w:t>
      </w:r>
    </w:p>
    <w:p w:rsidR="00777B3B" w:rsidRPr="009774A7" w:rsidRDefault="00831427">
      <w:pPr>
        <w:tabs>
          <w:tab w:val="left" w:pos="180"/>
        </w:tabs>
        <w:autoSpaceDE w:val="0"/>
        <w:autoSpaceDN w:val="0"/>
        <w:spacing w:after="0" w:line="283" w:lineRule="auto"/>
        <w:ind w:right="288"/>
        <w:rPr>
          <w:lang w:val="ru-RU"/>
        </w:rPr>
      </w:pPr>
      <w:r w:rsidRPr="009774A7">
        <w:rPr>
          <w:lang w:val="ru-RU"/>
        </w:rPr>
        <w:tab/>
      </w:r>
      <w:r w:rsidRPr="009774A7">
        <w:rPr>
          <w:rFonts w:ascii="Times New Roman" w:eastAsia="Times New Roman" w:hAnsi="Times New Roman"/>
          <w:b/>
          <w:i/>
          <w:color w:val="000000"/>
          <w:sz w:val="24"/>
          <w:lang w:val="ru-RU"/>
        </w:rPr>
        <w:t xml:space="preserve">Общение: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публично представлять результаты выполненного опыта (эксперимента, исследования, проекта); </w:t>
      </w:r>
      <w:r w:rsidRPr="009774A7">
        <w:rPr>
          <w:lang w:val="ru-RU"/>
        </w:rPr>
        <w:tab/>
      </w:r>
      <w:r w:rsidRPr="009774A7">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7B3B" w:rsidRPr="009774A7" w:rsidRDefault="00831427">
      <w:pPr>
        <w:tabs>
          <w:tab w:val="left" w:pos="180"/>
        </w:tabs>
        <w:autoSpaceDE w:val="0"/>
        <w:autoSpaceDN w:val="0"/>
        <w:spacing w:before="70" w:after="0" w:line="288" w:lineRule="auto"/>
        <w:rPr>
          <w:lang w:val="ru-RU"/>
        </w:rPr>
      </w:pPr>
      <w:r w:rsidRPr="009774A7">
        <w:rPr>
          <w:lang w:val="ru-RU"/>
        </w:rPr>
        <w:tab/>
      </w:r>
      <w:r w:rsidRPr="009774A7">
        <w:rPr>
          <w:rFonts w:ascii="Times New Roman" w:eastAsia="Times New Roman" w:hAnsi="Times New Roman"/>
          <w:b/>
          <w:i/>
          <w:color w:val="000000"/>
          <w:sz w:val="24"/>
          <w:lang w:val="ru-RU"/>
        </w:rPr>
        <w:t xml:space="preserve">Совместная деятельность (сотрудничество):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выполнять свою часть работы с информацией или информационным продуктом, достигая </w:t>
      </w:r>
      <w:r w:rsidRPr="009774A7">
        <w:rPr>
          <w:lang w:val="ru-RU"/>
        </w:rPr>
        <w:br/>
      </w:r>
      <w:r w:rsidRPr="009774A7">
        <w:rPr>
          <w:rFonts w:ascii="Times New Roman" w:eastAsia="Times New Roman" w:hAnsi="Times New Roman"/>
          <w:color w:val="000000"/>
          <w:sz w:val="24"/>
          <w:lang w:val="ru-RU"/>
        </w:rPr>
        <w:t xml:space="preserve">качественного результата по своему направлению и координируя свои действия с другими </w:t>
      </w:r>
      <w:r w:rsidRPr="009774A7">
        <w:rPr>
          <w:rFonts w:ascii="Times New Roman" w:eastAsia="Times New Roman" w:hAnsi="Times New Roman"/>
          <w:color w:val="000000"/>
          <w:sz w:val="24"/>
          <w:lang w:val="ru-RU"/>
        </w:rPr>
        <w:lastRenderedPageBreak/>
        <w:t xml:space="preserve">членами команды;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сравнивать результаты с исходной задачей и вклад каждого члена команды в достижение </w:t>
      </w:r>
      <w:r w:rsidRPr="009774A7">
        <w:rPr>
          <w:lang w:val="ru-RU"/>
        </w:rPr>
        <w:br/>
      </w:r>
      <w:r w:rsidRPr="009774A7">
        <w:rPr>
          <w:rFonts w:ascii="Times New Roman" w:eastAsia="Times New Roman" w:hAnsi="Times New Roman"/>
          <w:color w:val="000000"/>
          <w:sz w:val="24"/>
          <w:lang w:val="ru-RU"/>
        </w:rPr>
        <w:t>результатов, разделять сферу ответственности и проявлять готовность к предоставлению отчёта перед группой.</w:t>
      </w:r>
    </w:p>
    <w:p w:rsidR="00777B3B" w:rsidRPr="009774A7" w:rsidRDefault="00831427">
      <w:pPr>
        <w:tabs>
          <w:tab w:val="left" w:pos="180"/>
        </w:tabs>
        <w:autoSpaceDE w:val="0"/>
        <w:autoSpaceDN w:val="0"/>
        <w:spacing w:before="190" w:after="0" w:line="286" w:lineRule="auto"/>
        <w:ind w:right="144"/>
        <w:rPr>
          <w:lang w:val="ru-RU"/>
        </w:rPr>
      </w:pPr>
      <w:r w:rsidRPr="009774A7">
        <w:rPr>
          <w:lang w:val="ru-RU"/>
        </w:rPr>
        <w:tab/>
      </w:r>
      <w:r w:rsidRPr="009774A7">
        <w:rPr>
          <w:rFonts w:ascii="Times New Roman" w:eastAsia="Times New Roman" w:hAnsi="Times New Roman"/>
          <w:b/>
          <w:color w:val="000000"/>
          <w:sz w:val="24"/>
          <w:lang w:val="ru-RU"/>
        </w:rPr>
        <w:t xml:space="preserve">Универсальные регулятивные действия </w:t>
      </w:r>
      <w:r w:rsidRPr="009774A7">
        <w:rPr>
          <w:lang w:val="ru-RU"/>
        </w:rPr>
        <w:br/>
      </w:r>
      <w:r w:rsidRPr="009774A7">
        <w:rPr>
          <w:lang w:val="ru-RU"/>
        </w:rPr>
        <w:tab/>
      </w:r>
      <w:r w:rsidRPr="009774A7">
        <w:rPr>
          <w:rFonts w:ascii="Times New Roman" w:eastAsia="Times New Roman" w:hAnsi="Times New Roman"/>
          <w:b/>
          <w:i/>
          <w:color w:val="000000"/>
          <w:sz w:val="24"/>
          <w:lang w:val="ru-RU"/>
        </w:rPr>
        <w:t xml:space="preserve">Самоорганизация: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выявлять в жизненных и учебных ситуациях проблемы, требующие решения;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ориентироваться в различных подходах к принятию решений (индивидуальное принятие решений, принятие решений в группе);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9774A7">
        <w:rPr>
          <w:lang w:val="ru-RU"/>
        </w:rPr>
        <w:br/>
      </w:r>
      <w:r w:rsidRPr="009774A7">
        <w:rPr>
          <w:lang w:val="ru-RU"/>
        </w:rPr>
        <w:tab/>
      </w:r>
      <w:r w:rsidRPr="009774A7">
        <w:rPr>
          <w:rFonts w:ascii="Times New Roman" w:eastAsia="Times New Roman" w:hAnsi="Times New Roman"/>
          <w:color w:val="000000"/>
          <w:sz w:val="24"/>
          <w:lang w:val="ru-RU"/>
        </w:rPr>
        <w:t>делать выбор в условиях противоречивой информации и брать ответственность за решение.</w:t>
      </w:r>
    </w:p>
    <w:p w:rsidR="00777B3B" w:rsidRPr="009774A7" w:rsidRDefault="00831427">
      <w:pPr>
        <w:tabs>
          <w:tab w:val="left" w:pos="180"/>
        </w:tabs>
        <w:autoSpaceDE w:val="0"/>
        <w:autoSpaceDN w:val="0"/>
        <w:spacing w:before="72" w:after="0" w:line="286" w:lineRule="auto"/>
        <w:rPr>
          <w:lang w:val="ru-RU"/>
        </w:rPr>
      </w:pPr>
      <w:r w:rsidRPr="009774A7">
        <w:rPr>
          <w:lang w:val="ru-RU"/>
        </w:rPr>
        <w:tab/>
      </w:r>
      <w:r w:rsidRPr="009774A7">
        <w:rPr>
          <w:rFonts w:ascii="Times New Roman" w:eastAsia="Times New Roman" w:hAnsi="Times New Roman"/>
          <w:b/>
          <w:i/>
          <w:color w:val="000000"/>
          <w:sz w:val="24"/>
          <w:lang w:val="ru-RU"/>
        </w:rPr>
        <w:t xml:space="preserve">Самоконтроль (рефлексия):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владеть способами самоконтроля, самомотивации и рефлексии;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r w:rsidRPr="009774A7">
        <w:rPr>
          <w:lang w:val="ru-RU"/>
        </w:rPr>
        <w:br/>
      </w:r>
      <w:r w:rsidRPr="009774A7">
        <w:rPr>
          <w:lang w:val="ru-RU"/>
        </w:rPr>
        <w:tab/>
      </w:r>
      <w:r w:rsidRPr="009774A7">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9774A7">
        <w:rPr>
          <w:lang w:val="ru-RU"/>
        </w:rPr>
        <w:br/>
      </w:r>
      <w:r w:rsidRPr="009774A7">
        <w:rPr>
          <w:lang w:val="ru-RU"/>
        </w:rPr>
        <w:tab/>
      </w:r>
      <w:r w:rsidRPr="009774A7">
        <w:rPr>
          <w:rFonts w:ascii="Times New Roman" w:eastAsia="Times New Roman" w:hAnsi="Times New Roman"/>
          <w:color w:val="000000"/>
          <w:sz w:val="24"/>
          <w:lang w:val="ru-RU"/>
        </w:rPr>
        <w:t>оценивать соответствие результата цели и условиям.</w:t>
      </w:r>
    </w:p>
    <w:p w:rsidR="00777B3B" w:rsidRPr="009774A7" w:rsidRDefault="00831427">
      <w:pPr>
        <w:autoSpaceDE w:val="0"/>
        <w:autoSpaceDN w:val="0"/>
        <w:spacing w:before="70" w:after="0" w:line="262" w:lineRule="auto"/>
        <w:ind w:left="180" w:right="2016"/>
        <w:rPr>
          <w:lang w:val="ru-RU"/>
        </w:rPr>
      </w:pPr>
      <w:r w:rsidRPr="009774A7">
        <w:rPr>
          <w:rFonts w:ascii="Times New Roman" w:eastAsia="Times New Roman" w:hAnsi="Times New Roman"/>
          <w:b/>
          <w:i/>
          <w:color w:val="000000"/>
          <w:sz w:val="24"/>
          <w:lang w:val="ru-RU"/>
        </w:rPr>
        <w:t xml:space="preserve">Эмоциональный интеллект: </w:t>
      </w:r>
      <w:r w:rsidRPr="009774A7">
        <w:rPr>
          <w:lang w:val="ru-RU"/>
        </w:rPr>
        <w:br/>
      </w:r>
      <w:r w:rsidRPr="009774A7">
        <w:rPr>
          <w:rFonts w:ascii="Times New Roman" w:eastAsia="Times New Roman" w:hAnsi="Times New Roman"/>
          <w:color w:val="000000"/>
          <w:sz w:val="24"/>
          <w:lang w:val="ru-RU"/>
        </w:rPr>
        <w:t>ставить себя на место другого человека, понимать мотивы и намерения другого.</w:t>
      </w:r>
    </w:p>
    <w:p w:rsidR="00777B3B" w:rsidRPr="009774A7" w:rsidRDefault="00831427">
      <w:pPr>
        <w:autoSpaceDE w:val="0"/>
        <w:autoSpaceDN w:val="0"/>
        <w:spacing w:before="70" w:after="0" w:line="262" w:lineRule="auto"/>
        <w:ind w:left="180"/>
        <w:rPr>
          <w:lang w:val="ru-RU"/>
        </w:rPr>
      </w:pPr>
      <w:r w:rsidRPr="009774A7">
        <w:rPr>
          <w:rFonts w:ascii="Times New Roman" w:eastAsia="Times New Roman" w:hAnsi="Times New Roman"/>
          <w:b/>
          <w:i/>
          <w:color w:val="000000"/>
          <w:sz w:val="24"/>
          <w:lang w:val="ru-RU"/>
        </w:rPr>
        <w:t xml:space="preserve">Принятие себя и других: </w:t>
      </w:r>
      <w:r w:rsidRPr="009774A7">
        <w:rPr>
          <w:lang w:val="ru-RU"/>
        </w:rPr>
        <w:br/>
      </w:r>
      <w:r w:rsidRPr="009774A7">
        <w:rPr>
          <w:rFonts w:ascii="Times New Roman" w:eastAsia="Times New Roman" w:hAnsi="Times New Roman"/>
          <w:color w:val="000000"/>
          <w:sz w:val="24"/>
          <w:lang w:val="ru-RU"/>
        </w:rPr>
        <w:t>осознавать невозможность контролировать всё вокруг даже в условиях открытого доступа к любым</w:t>
      </w:r>
    </w:p>
    <w:p w:rsidR="00777B3B" w:rsidRPr="009774A7" w:rsidRDefault="00831427">
      <w:pPr>
        <w:autoSpaceDE w:val="0"/>
        <w:autoSpaceDN w:val="0"/>
        <w:spacing w:after="0" w:line="230" w:lineRule="auto"/>
        <w:rPr>
          <w:lang w:val="ru-RU"/>
        </w:rPr>
      </w:pPr>
      <w:r w:rsidRPr="009774A7">
        <w:rPr>
          <w:rFonts w:ascii="Times New Roman" w:eastAsia="Times New Roman" w:hAnsi="Times New Roman"/>
          <w:color w:val="000000"/>
          <w:sz w:val="24"/>
          <w:lang w:val="ru-RU"/>
        </w:rPr>
        <w:t>объёмам информации.</w:t>
      </w:r>
    </w:p>
    <w:p w:rsidR="00777B3B" w:rsidRPr="009774A7" w:rsidRDefault="00831427">
      <w:pPr>
        <w:autoSpaceDE w:val="0"/>
        <w:autoSpaceDN w:val="0"/>
        <w:spacing w:before="262" w:after="0" w:line="230" w:lineRule="auto"/>
        <w:rPr>
          <w:lang w:val="ru-RU"/>
        </w:rPr>
      </w:pPr>
      <w:r w:rsidRPr="009774A7">
        <w:rPr>
          <w:rFonts w:ascii="Times New Roman" w:eastAsia="Times New Roman" w:hAnsi="Times New Roman"/>
          <w:b/>
          <w:color w:val="000000"/>
          <w:sz w:val="24"/>
          <w:lang w:val="ru-RU"/>
        </w:rPr>
        <w:t>ПРЕДМЕТНЫЕ РЕЗУЛЬТАТЫ</w:t>
      </w:r>
    </w:p>
    <w:p w:rsidR="0091565D" w:rsidRDefault="0091565D">
      <w:pPr>
        <w:autoSpaceDE w:val="0"/>
        <w:autoSpaceDN w:val="0"/>
        <w:spacing w:before="262" w:after="0" w:line="230"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t>5-6 КЛАСС</w:t>
      </w:r>
    </w:p>
    <w:p w:rsidR="0091565D" w:rsidRPr="0091565D" w:rsidRDefault="0091565D" w:rsidP="0091565D">
      <w:pPr>
        <w:autoSpaceDE w:val="0"/>
        <w:autoSpaceDN w:val="0"/>
        <w:spacing w:before="262" w:after="0" w:line="230" w:lineRule="auto"/>
        <w:rPr>
          <w:rFonts w:ascii="Times New Roman" w:eastAsia="Times New Roman" w:hAnsi="Times New Roman"/>
          <w:color w:val="000000"/>
          <w:sz w:val="24"/>
          <w:lang w:val="ru-RU"/>
        </w:rPr>
      </w:pPr>
      <w:r w:rsidRPr="0091565D">
        <w:rPr>
          <w:rFonts w:ascii="Times New Roman" w:eastAsia="Times New Roman" w:hAnsi="Times New Roman"/>
          <w:color w:val="000000"/>
          <w:sz w:val="24"/>
          <w:lang w:val="ru-RU"/>
        </w:rPr>
        <w:t>Предметные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w:t>
      </w:r>
    </w:p>
    <w:p w:rsidR="0091565D" w:rsidRPr="0091565D" w:rsidRDefault="0091565D" w:rsidP="0091565D">
      <w:pPr>
        <w:autoSpaceDE w:val="0"/>
        <w:autoSpaceDN w:val="0"/>
        <w:spacing w:before="262" w:after="0" w:line="230" w:lineRule="auto"/>
        <w:rPr>
          <w:rFonts w:ascii="Times New Roman" w:eastAsia="Times New Roman" w:hAnsi="Times New Roman"/>
          <w:color w:val="000000"/>
          <w:sz w:val="24"/>
          <w:lang w:val="ru-RU"/>
        </w:rPr>
      </w:pPr>
      <w:r w:rsidRPr="0091565D">
        <w:rPr>
          <w:rFonts w:ascii="Times New Roman" w:eastAsia="Times New Roman" w:hAnsi="Times New Roman"/>
          <w:color w:val="000000"/>
          <w:sz w:val="24"/>
          <w:lang w:val="ru-RU"/>
        </w:rPr>
        <w:lastRenderedPageBreak/>
        <w:t></w:t>
      </w:r>
      <w:r w:rsidRPr="0091565D">
        <w:rPr>
          <w:rFonts w:ascii="Times New Roman" w:eastAsia="Times New Roman" w:hAnsi="Times New Roman"/>
          <w:color w:val="000000"/>
          <w:sz w:val="24"/>
          <w:lang w:val="ru-RU"/>
        </w:rPr>
        <w:tab/>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w:t>
      </w:r>
    </w:p>
    <w:p w:rsidR="0091565D" w:rsidRPr="0091565D" w:rsidRDefault="0091565D" w:rsidP="0091565D">
      <w:pPr>
        <w:autoSpaceDE w:val="0"/>
        <w:autoSpaceDN w:val="0"/>
        <w:spacing w:before="262" w:after="0" w:line="230" w:lineRule="auto"/>
        <w:rPr>
          <w:rFonts w:ascii="Times New Roman" w:eastAsia="Times New Roman" w:hAnsi="Times New Roman"/>
          <w:color w:val="000000"/>
          <w:sz w:val="24"/>
          <w:lang w:val="ru-RU"/>
        </w:rPr>
      </w:pPr>
      <w:r w:rsidRPr="0091565D">
        <w:rPr>
          <w:rFonts w:ascii="Times New Roman" w:eastAsia="Times New Roman" w:hAnsi="Times New Roman"/>
          <w:color w:val="000000"/>
          <w:sz w:val="24"/>
          <w:lang w:val="ru-RU"/>
        </w:rPr>
        <w:t xml:space="preserve">компьютерных устройств; </w:t>
      </w:r>
    </w:p>
    <w:p w:rsidR="0091565D" w:rsidRPr="0091565D" w:rsidRDefault="0091565D" w:rsidP="0091565D">
      <w:pPr>
        <w:autoSpaceDE w:val="0"/>
        <w:autoSpaceDN w:val="0"/>
        <w:spacing w:before="262" w:after="0" w:line="230" w:lineRule="auto"/>
        <w:rPr>
          <w:rFonts w:ascii="Times New Roman" w:eastAsia="Times New Roman" w:hAnsi="Times New Roman"/>
          <w:color w:val="000000"/>
          <w:sz w:val="24"/>
          <w:lang w:val="ru-RU"/>
        </w:rPr>
      </w:pPr>
      <w:r w:rsidRPr="0091565D">
        <w:rPr>
          <w:rFonts w:ascii="Times New Roman" w:eastAsia="Times New Roman" w:hAnsi="Times New Roman"/>
          <w:color w:val="000000"/>
          <w:sz w:val="24"/>
          <w:lang w:val="ru-RU"/>
        </w:rPr>
        <w:t></w:t>
      </w:r>
      <w:r w:rsidRPr="0091565D">
        <w:rPr>
          <w:rFonts w:ascii="Times New Roman" w:eastAsia="Times New Roman" w:hAnsi="Times New Roman"/>
          <w:color w:val="000000"/>
          <w:sz w:val="24"/>
          <w:lang w:val="ru-RU"/>
        </w:rPr>
        <w:tab/>
        <w:t>формирование представления об основных изучаемых понятиях, таких как информация, алгоритм, модель, и их свойствах;</w:t>
      </w:r>
    </w:p>
    <w:p w:rsidR="0091565D" w:rsidRPr="0091565D" w:rsidRDefault="0091565D" w:rsidP="0091565D">
      <w:pPr>
        <w:autoSpaceDE w:val="0"/>
        <w:autoSpaceDN w:val="0"/>
        <w:spacing w:before="262" w:after="0" w:line="230" w:lineRule="auto"/>
        <w:rPr>
          <w:rFonts w:ascii="Times New Roman" w:eastAsia="Times New Roman" w:hAnsi="Times New Roman"/>
          <w:color w:val="000000"/>
          <w:sz w:val="24"/>
          <w:lang w:val="ru-RU"/>
        </w:rPr>
      </w:pPr>
      <w:r w:rsidRPr="0091565D">
        <w:rPr>
          <w:rFonts w:ascii="Times New Roman" w:eastAsia="Times New Roman" w:hAnsi="Times New Roman"/>
          <w:color w:val="000000"/>
          <w:sz w:val="24"/>
          <w:lang w:val="ru-RU"/>
        </w:rPr>
        <w:t></w:t>
      </w:r>
      <w:r w:rsidRPr="0091565D">
        <w:rPr>
          <w:rFonts w:ascii="Times New Roman" w:eastAsia="Times New Roman" w:hAnsi="Times New Roman"/>
          <w:color w:val="000000"/>
          <w:sz w:val="24"/>
          <w:lang w:val="ru-RU"/>
        </w:rPr>
        <w:tab/>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1565D" w:rsidRPr="0091565D" w:rsidRDefault="0091565D" w:rsidP="0091565D">
      <w:pPr>
        <w:autoSpaceDE w:val="0"/>
        <w:autoSpaceDN w:val="0"/>
        <w:spacing w:before="262" w:after="0" w:line="230" w:lineRule="auto"/>
        <w:rPr>
          <w:rFonts w:ascii="Times New Roman" w:eastAsia="Times New Roman" w:hAnsi="Times New Roman"/>
          <w:color w:val="000000"/>
          <w:sz w:val="24"/>
          <w:lang w:val="ru-RU"/>
        </w:rPr>
      </w:pPr>
      <w:r w:rsidRPr="0091565D">
        <w:rPr>
          <w:rFonts w:ascii="Times New Roman" w:eastAsia="Times New Roman" w:hAnsi="Times New Roman"/>
          <w:color w:val="000000"/>
          <w:sz w:val="24"/>
          <w:lang w:val="ru-RU"/>
        </w:rPr>
        <w:t></w:t>
      </w:r>
      <w:r w:rsidRPr="0091565D">
        <w:rPr>
          <w:rFonts w:ascii="Times New Roman" w:eastAsia="Times New Roman" w:hAnsi="Times New Roman"/>
          <w:color w:val="000000"/>
          <w:sz w:val="24"/>
          <w:lang w:val="ru-RU"/>
        </w:rPr>
        <w:tab/>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1565D" w:rsidRDefault="0091565D" w:rsidP="0091565D">
      <w:pPr>
        <w:autoSpaceDE w:val="0"/>
        <w:autoSpaceDN w:val="0"/>
        <w:spacing w:before="262" w:after="0" w:line="230" w:lineRule="auto"/>
        <w:rPr>
          <w:rFonts w:ascii="Times New Roman" w:eastAsia="Times New Roman" w:hAnsi="Times New Roman"/>
          <w:color w:val="000000"/>
          <w:sz w:val="24"/>
          <w:lang w:val="ru-RU"/>
        </w:rPr>
      </w:pPr>
      <w:r w:rsidRPr="0091565D">
        <w:rPr>
          <w:rFonts w:ascii="Times New Roman" w:eastAsia="Times New Roman" w:hAnsi="Times New Roman"/>
          <w:color w:val="000000"/>
          <w:sz w:val="24"/>
          <w:lang w:val="ru-RU"/>
        </w:rPr>
        <w:t></w:t>
      </w:r>
      <w:r w:rsidRPr="0091565D">
        <w:rPr>
          <w:rFonts w:ascii="Times New Roman" w:eastAsia="Times New Roman" w:hAnsi="Times New Roman"/>
          <w:color w:val="000000"/>
          <w:sz w:val="24"/>
          <w:lang w:val="ru-RU"/>
        </w:rPr>
        <w:tab/>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77B3B" w:rsidRPr="009774A7" w:rsidRDefault="00831427" w:rsidP="0091565D">
      <w:pPr>
        <w:autoSpaceDE w:val="0"/>
        <w:autoSpaceDN w:val="0"/>
        <w:spacing w:before="262" w:after="0" w:line="230" w:lineRule="auto"/>
        <w:rPr>
          <w:lang w:val="ru-RU"/>
        </w:rPr>
      </w:pPr>
      <w:r w:rsidRPr="009774A7">
        <w:rPr>
          <w:rFonts w:ascii="Times New Roman" w:eastAsia="Times New Roman" w:hAnsi="Times New Roman"/>
          <w:b/>
          <w:color w:val="000000"/>
          <w:sz w:val="24"/>
          <w:lang w:val="ru-RU"/>
        </w:rPr>
        <w:t>7 КЛАСС</w:t>
      </w:r>
    </w:p>
    <w:p w:rsidR="00777B3B" w:rsidRPr="009774A7" w:rsidRDefault="00831427">
      <w:pPr>
        <w:tabs>
          <w:tab w:val="left" w:pos="180"/>
        </w:tabs>
        <w:autoSpaceDE w:val="0"/>
        <w:autoSpaceDN w:val="0"/>
        <w:spacing w:before="166" w:after="0" w:line="262" w:lineRule="auto"/>
        <w:ind w:right="144"/>
        <w:rPr>
          <w:lang w:val="ru-RU"/>
        </w:rPr>
      </w:pPr>
      <w:r w:rsidRPr="009774A7">
        <w:rPr>
          <w:lang w:val="ru-RU"/>
        </w:rPr>
        <w:tab/>
      </w:r>
      <w:r w:rsidRPr="009774A7">
        <w:rPr>
          <w:rFonts w:ascii="Times New Roman" w:eastAsia="Times New Roman" w:hAnsi="Times New Roman"/>
          <w:color w:val="000000"/>
          <w:sz w:val="24"/>
          <w:lang w:val="ru-RU"/>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777B3B" w:rsidRPr="009774A7" w:rsidRDefault="00831427">
      <w:pPr>
        <w:autoSpaceDE w:val="0"/>
        <w:autoSpaceDN w:val="0"/>
        <w:spacing w:before="178" w:after="0" w:line="262" w:lineRule="auto"/>
        <w:ind w:left="420" w:right="1152"/>
        <w:rPr>
          <w:lang w:val="ru-RU"/>
        </w:rPr>
      </w:pPr>
      <w:r w:rsidRPr="009774A7">
        <w:rPr>
          <w:rFonts w:ascii="Times New Roman" w:eastAsia="Times New Roman" w:hAnsi="Times New Roman"/>
          <w:color w:val="000000"/>
          <w:sz w:val="24"/>
          <w:lang w:val="ru-RU"/>
        </w:rPr>
        <w:t>—  пояснять на примерах смысл понятий «информация», «информационный процесс»,«обработка информации», «хранение информации», «передача информации»;</w:t>
      </w:r>
    </w:p>
    <w:p w:rsidR="00777B3B" w:rsidRPr="009774A7" w:rsidRDefault="00831427">
      <w:pPr>
        <w:autoSpaceDE w:val="0"/>
        <w:autoSpaceDN w:val="0"/>
        <w:spacing w:before="190" w:after="0" w:line="278" w:lineRule="auto"/>
        <w:ind w:left="420" w:right="144"/>
        <w:rPr>
          <w:lang w:val="ru-RU"/>
        </w:rPr>
      </w:pPr>
      <w:r w:rsidRPr="009774A7">
        <w:rPr>
          <w:rFonts w:ascii="Times New Roman" w:eastAsia="Times New Roman" w:hAnsi="Times New Roman"/>
          <w:color w:val="000000"/>
          <w:sz w:val="24"/>
          <w:lang w:val="ru-RU"/>
        </w:rPr>
        <w:t>—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777B3B" w:rsidRPr="009774A7" w:rsidRDefault="00831427">
      <w:pPr>
        <w:autoSpaceDE w:val="0"/>
        <w:autoSpaceDN w:val="0"/>
        <w:spacing w:before="190" w:after="0" w:line="230" w:lineRule="auto"/>
        <w:ind w:left="420"/>
        <w:rPr>
          <w:lang w:val="ru-RU"/>
        </w:rPr>
      </w:pPr>
      <w:r w:rsidRPr="009774A7">
        <w:rPr>
          <w:rFonts w:ascii="Times New Roman" w:eastAsia="Times New Roman" w:hAnsi="Times New Roman"/>
          <w:color w:val="000000"/>
          <w:sz w:val="24"/>
          <w:lang w:val="ru-RU"/>
        </w:rPr>
        <w:t>—  оценивать и сравнивать размеры текстовых, графических, звуковых файлов и видеофайлов;</w:t>
      </w:r>
    </w:p>
    <w:p w:rsidR="00777B3B" w:rsidRPr="009774A7" w:rsidRDefault="00831427">
      <w:pPr>
        <w:autoSpaceDE w:val="0"/>
        <w:autoSpaceDN w:val="0"/>
        <w:spacing w:before="190" w:after="0" w:line="262" w:lineRule="auto"/>
        <w:ind w:left="420"/>
        <w:rPr>
          <w:lang w:val="ru-RU"/>
        </w:rPr>
      </w:pPr>
      <w:r w:rsidRPr="009774A7">
        <w:rPr>
          <w:rFonts w:ascii="Times New Roman" w:eastAsia="Times New Roman" w:hAnsi="Times New Roman"/>
          <w:color w:val="000000"/>
          <w:sz w:val="24"/>
          <w:lang w:val="ru-RU"/>
        </w:rPr>
        <w:t>—  приводить примеры современных устройств хранения и передачи информации, сравнивать их количественные характеристики;</w:t>
      </w:r>
    </w:p>
    <w:p w:rsidR="00777B3B" w:rsidRPr="009774A7" w:rsidRDefault="00831427">
      <w:pPr>
        <w:autoSpaceDE w:val="0"/>
        <w:autoSpaceDN w:val="0"/>
        <w:spacing w:before="190" w:after="0" w:line="262" w:lineRule="auto"/>
        <w:ind w:left="420" w:right="1008"/>
        <w:rPr>
          <w:lang w:val="ru-RU"/>
        </w:rPr>
      </w:pPr>
      <w:r w:rsidRPr="009774A7">
        <w:rPr>
          <w:rFonts w:ascii="Times New Roman" w:eastAsia="Times New Roman" w:hAnsi="Times New Roman"/>
          <w:color w:val="000000"/>
          <w:sz w:val="24"/>
          <w:lang w:val="ru-RU"/>
        </w:rPr>
        <w:t>—  выделять основные этапы в истории и понимать тенденции развития компьютеров и программного обеспечения;</w:t>
      </w:r>
    </w:p>
    <w:p w:rsidR="00777B3B" w:rsidRPr="009774A7" w:rsidRDefault="00831427">
      <w:pPr>
        <w:autoSpaceDE w:val="0"/>
        <w:autoSpaceDN w:val="0"/>
        <w:spacing w:before="190" w:after="0" w:line="271" w:lineRule="auto"/>
        <w:ind w:left="420"/>
        <w:rPr>
          <w:lang w:val="ru-RU"/>
        </w:rPr>
      </w:pPr>
      <w:r w:rsidRPr="009774A7">
        <w:rPr>
          <w:rFonts w:ascii="Times New Roman" w:eastAsia="Times New Roman" w:hAnsi="Times New Roman"/>
          <w:color w:val="000000"/>
          <w:sz w:val="24"/>
          <w:lang w:val="ru-RU"/>
        </w:rPr>
        <w:t>—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ввода-вывода);соотносить характеристики компьютера с задачами, решаемыми с его помощью;</w:t>
      </w:r>
    </w:p>
    <w:p w:rsidR="00777B3B" w:rsidRPr="009774A7" w:rsidRDefault="00831427">
      <w:pPr>
        <w:autoSpaceDE w:val="0"/>
        <w:autoSpaceDN w:val="0"/>
        <w:spacing w:before="190" w:after="0" w:line="281" w:lineRule="auto"/>
        <w:ind w:left="420" w:right="576"/>
        <w:rPr>
          <w:lang w:val="ru-RU"/>
        </w:rPr>
      </w:pPr>
      <w:r w:rsidRPr="009774A7">
        <w:rPr>
          <w:rFonts w:ascii="Times New Roman" w:eastAsia="Times New Roman" w:hAnsi="Times New Roman"/>
          <w:color w:val="000000"/>
          <w:sz w:val="24"/>
          <w:lang w:val="ru-RU"/>
        </w:rPr>
        <w:t xml:space="preserve">—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носителя);работать с файловой системой персонального компьютера с использованием графического интерфейса, а именно: </w:t>
      </w:r>
      <w:r w:rsidRPr="009774A7">
        <w:rPr>
          <w:rFonts w:ascii="Times New Roman" w:eastAsia="Times New Roman" w:hAnsi="Times New Roman"/>
          <w:color w:val="000000"/>
          <w:sz w:val="24"/>
          <w:lang w:val="ru-RU"/>
        </w:rPr>
        <w:lastRenderedPageBreak/>
        <w:t>создавать, копировать, перемещать, переименовывать, удалять и архивировать файлы и каталоги; использовать антивирусную программу;</w:t>
      </w:r>
    </w:p>
    <w:p w:rsidR="00777B3B" w:rsidRPr="009774A7" w:rsidRDefault="00831427">
      <w:pPr>
        <w:autoSpaceDE w:val="0"/>
        <w:autoSpaceDN w:val="0"/>
        <w:spacing w:before="190" w:after="0" w:line="262" w:lineRule="auto"/>
        <w:ind w:left="420" w:right="144"/>
        <w:rPr>
          <w:lang w:val="ru-RU"/>
        </w:rPr>
      </w:pPr>
      <w:r w:rsidRPr="009774A7">
        <w:rPr>
          <w:rFonts w:ascii="Times New Roman" w:eastAsia="Times New Roman" w:hAnsi="Times New Roman"/>
          <w:color w:val="000000"/>
          <w:sz w:val="24"/>
          <w:lang w:val="ru-RU"/>
        </w:rPr>
        <w:t>—  представлять результаты своей деятельности в виде структурированных иллюстрированных документов, мультимедийных презентаций;</w:t>
      </w:r>
    </w:p>
    <w:p w:rsidR="00777B3B" w:rsidRPr="009774A7" w:rsidRDefault="00831427">
      <w:pPr>
        <w:autoSpaceDE w:val="0"/>
        <w:autoSpaceDN w:val="0"/>
        <w:spacing w:before="192" w:after="0"/>
        <w:ind w:left="420" w:right="144"/>
        <w:rPr>
          <w:lang w:val="ru-RU"/>
        </w:rPr>
      </w:pPr>
      <w:r w:rsidRPr="009774A7">
        <w:rPr>
          <w:rFonts w:ascii="Times New Roman" w:eastAsia="Times New Roman" w:hAnsi="Times New Roman"/>
          <w:color w:val="000000"/>
          <w:sz w:val="24"/>
          <w:lang w:val="ru-RU"/>
        </w:rPr>
        <w:t>—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777B3B" w:rsidRPr="009774A7" w:rsidRDefault="00831427">
      <w:pPr>
        <w:autoSpaceDE w:val="0"/>
        <w:autoSpaceDN w:val="0"/>
        <w:spacing w:before="190" w:after="0" w:line="230" w:lineRule="auto"/>
        <w:ind w:left="420"/>
        <w:rPr>
          <w:lang w:val="ru-RU"/>
        </w:rPr>
      </w:pPr>
      <w:r w:rsidRPr="009774A7">
        <w:rPr>
          <w:rFonts w:ascii="Times New Roman" w:eastAsia="Times New Roman" w:hAnsi="Times New Roman"/>
          <w:color w:val="000000"/>
          <w:sz w:val="24"/>
          <w:lang w:val="ru-RU"/>
        </w:rPr>
        <w:t>—  понимать структуру адресов веб-ресурсов;</w:t>
      </w:r>
    </w:p>
    <w:p w:rsidR="00777B3B" w:rsidRPr="009774A7" w:rsidRDefault="00831427">
      <w:pPr>
        <w:autoSpaceDE w:val="0"/>
        <w:autoSpaceDN w:val="0"/>
        <w:spacing w:before="190" w:after="0" w:line="230" w:lineRule="auto"/>
        <w:ind w:left="420"/>
        <w:rPr>
          <w:lang w:val="ru-RU"/>
        </w:rPr>
      </w:pPr>
      <w:r w:rsidRPr="009774A7">
        <w:rPr>
          <w:rFonts w:ascii="Times New Roman" w:eastAsia="Times New Roman" w:hAnsi="Times New Roman"/>
          <w:color w:val="000000"/>
          <w:sz w:val="24"/>
          <w:lang w:val="ru-RU"/>
        </w:rPr>
        <w:t>—  использовать современные сервисы интернет-коммуникаций;</w:t>
      </w:r>
    </w:p>
    <w:p w:rsidR="00777B3B" w:rsidRPr="009774A7" w:rsidRDefault="00831427">
      <w:pPr>
        <w:autoSpaceDE w:val="0"/>
        <w:autoSpaceDN w:val="0"/>
        <w:spacing w:before="190" w:after="0" w:line="271" w:lineRule="auto"/>
        <w:ind w:left="420" w:right="288"/>
        <w:rPr>
          <w:lang w:val="ru-RU"/>
        </w:rPr>
      </w:pPr>
      <w:r w:rsidRPr="009774A7">
        <w:rPr>
          <w:rFonts w:ascii="Times New Roman" w:eastAsia="Times New Roman" w:hAnsi="Times New Roman"/>
          <w:color w:val="000000"/>
          <w:sz w:val="24"/>
          <w:lang w:val="ru-RU"/>
        </w:rPr>
        <w:t>—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77B3B" w:rsidRPr="009774A7" w:rsidRDefault="00831427">
      <w:pPr>
        <w:autoSpaceDE w:val="0"/>
        <w:autoSpaceDN w:val="0"/>
        <w:spacing w:before="190" w:after="0" w:line="262" w:lineRule="auto"/>
        <w:ind w:left="420"/>
        <w:rPr>
          <w:lang w:val="ru-RU"/>
        </w:rPr>
      </w:pPr>
      <w:r w:rsidRPr="009774A7">
        <w:rPr>
          <w:rFonts w:ascii="Times New Roman" w:eastAsia="Times New Roman" w:hAnsi="Times New Roman"/>
          <w:color w:val="000000"/>
          <w:sz w:val="24"/>
          <w:lang w:val="ru-RU"/>
        </w:rPr>
        <w:t>—  иметь представление о влиянии использования средств ИКТ на здоровье пользователя и уметь применять методы профилактики.</w:t>
      </w:r>
    </w:p>
    <w:p w:rsidR="00777B3B" w:rsidRPr="009774A7" w:rsidRDefault="00831427">
      <w:pPr>
        <w:autoSpaceDE w:val="0"/>
        <w:autoSpaceDN w:val="0"/>
        <w:spacing w:before="322" w:after="0" w:line="230" w:lineRule="auto"/>
        <w:rPr>
          <w:lang w:val="ru-RU"/>
        </w:rPr>
      </w:pPr>
      <w:r w:rsidRPr="009774A7">
        <w:rPr>
          <w:rFonts w:ascii="Times New Roman" w:eastAsia="Times New Roman" w:hAnsi="Times New Roman"/>
          <w:b/>
          <w:color w:val="000000"/>
          <w:sz w:val="24"/>
          <w:lang w:val="ru-RU"/>
        </w:rPr>
        <w:t>8 КЛАСС</w:t>
      </w:r>
    </w:p>
    <w:p w:rsidR="00777B3B" w:rsidRPr="009774A7" w:rsidRDefault="00831427">
      <w:pPr>
        <w:tabs>
          <w:tab w:val="left" w:pos="180"/>
        </w:tabs>
        <w:autoSpaceDE w:val="0"/>
        <w:autoSpaceDN w:val="0"/>
        <w:spacing w:after="0" w:line="262" w:lineRule="auto"/>
        <w:rPr>
          <w:lang w:val="ru-RU"/>
        </w:rPr>
      </w:pPr>
      <w:r w:rsidRPr="009774A7">
        <w:rPr>
          <w:lang w:val="ru-RU"/>
        </w:rPr>
        <w:tab/>
      </w:r>
      <w:r w:rsidRPr="009774A7">
        <w:rPr>
          <w:rFonts w:ascii="Times New Roman" w:eastAsia="Times New Roman" w:hAnsi="Times New Roman"/>
          <w:color w:val="000000"/>
          <w:sz w:val="24"/>
          <w:lang w:val="ru-RU"/>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777B3B" w:rsidRPr="009774A7" w:rsidRDefault="00831427">
      <w:pPr>
        <w:autoSpaceDE w:val="0"/>
        <w:autoSpaceDN w:val="0"/>
        <w:spacing w:before="178" w:after="0" w:line="262" w:lineRule="auto"/>
        <w:ind w:left="420" w:right="864"/>
        <w:rPr>
          <w:lang w:val="ru-RU"/>
        </w:rPr>
      </w:pPr>
      <w:r w:rsidRPr="009774A7">
        <w:rPr>
          <w:rFonts w:ascii="Times New Roman" w:eastAsia="Times New Roman" w:hAnsi="Times New Roman"/>
          <w:color w:val="000000"/>
          <w:sz w:val="24"/>
          <w:lang w:val="ru-RU"/>
        </w:rPr>
        <w:t>—  пояснять на примерах различия между позиционными и непозиционными системами счисления;</w:t>
      </w:r>
    </w:p>
    <w:p w:rsidR="00777B3B" w:rsidRPr="009774A7" w:rsidRDefault="00831427">
      <w:pPr>
        <w:autoSpaceDE w:val="0"/>
        <w:autoSpaceDN w:val="0"/>
        <w:spacing w:before="190" w:after="0" w:line="262" w:lineRule="auto"/>
        <w:ind w:left="420" w:right="576"/>
        <w:rPr>
          <w:lang w:val="ru-RU"/>
        </w:rPr>
      </w:pPr>
      <w:r w:rsidRPr="009774A7">
        <w:rPr>
          <w:rFonts w:ascii="Times New Roman" w:eastAsia="Times New Roman" w:hAnsi="Times New Roman"/>
          <w:color w:val="000000"/>
          <w:sz w:val="24"/>
          <w:lang w:val="ru-RU"/>
        </w:rPr>
        <w:t>—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777B3B" w:rsidRPr="009774A7" w:rsidRDefault="00831427">
      <w:pPr>
        <w:autoSpaceDE w:val="0"/>
        <w:autoSpaceDN w:val="0"/>
        <w:spacing w:before="190" w:after="0" w:line="262" w:lineRule="auto"/>
        <w:ind w:left="420" w:right="1152"/>
        <w:rPr>
          <w:lang w:val="ru-RU"/>
        </w:rPr>
      </w:pPr>
      <w:r w:rsidRPr="009774A7">
        <w:rPr>
          <w:rFonts w:ascii="Times New Roman" w:eastAsia="Times New Roman" w:hAnsi="Times New Roman"/>
          <w:color w:val="000000"/>
          <w:sz w:val="24"/>
          <w:lang w:val="ru-RU"/>
        </w:rPr>
        <w:t>—  раскрывать смысл понятий «высказывание», «логическая операция», «логическое выражение»;</w:t>
      </w:r>
    </w:p>
    <w:p w:rsidR="00777B3B" w:rsidRPr="009774A7" w:rsidRDefault="00831427">
      <w:pPr>
        <w:autoSpaceDE w:val="0"/>
        <w:autoSpaceDN w:val="0"/>
        <w:spacing w:before="192" w:after="0" w:line="271" w:lineRule="auto"/>
        <w:ind w:left="420"/>
        <w:rPr>
          <w:lang w:val="ru-RU"/>
        </w:rPr>
      </w:pPr>
      <w:r w:rsidRPr="009774A7">
        <w:rPr>
          <w:rFonts w:ascii="Times New Roman" w:eastAsia="Times New Roman" w:hAnsi="Times New Roman"/>
          <w:color w:val="000000"/>
          <w:sz w:val="24"/>
          <w:lang w:val="ru-RU"/>
        </w:rPr>
        <w:t>—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777B3B" w:rsidRPr="009774A7" w:rsidRDefault="00831427">
      <w:pPr>
        <w:autoSpaceDE w:val="0"/>
        <w:autoSpaceDN w:val="0"/>
        <w:spacing w:before="190" w:after="0" w:line="262" w:lineRule="auto"/>
        <w:ind w:left="420" w:right="576"/>
        <w:rPr>
          <w:lang w:val="ru-RU"/>
        </w:rPr>
      </w:pPr>
      <w:r w:rsidRPr="009774A7">
        <w:rPr>
          <w:rFonts w:ascii="Times New Roman" w:eastAsia="Times New Roman" w:hAnsi="Times New Roman"/>
          <w:color w:val="000000"/>
          <w:sz w:val="24"/>
          <w:lang w:val="ru-RU"/>
        </w:rPr>
        <w:t>—  раскрывать смысл понятий «исполнитель», «алгоритм», «программа», понимая разницу между употреблением этих терминов в обыденной речи и в информатике;</w:t>
      </w:r>
    </w:p>
    <w:p w:rsidR="00777B3B" w:rsidRPr="009774A7" w:rsidRDefault="00831427">
      <w:pPr>
        <w:autoSpaceDE w:val="0"/>
        <w:autoSpaceDN w:val="0"/>
        <w:spacing w:before="190" w:after="0" w:line="230" w:lineRule="auto"/>
        <w:ind w:left="420"/>
        <w:rPr>
          <w:lang w:val="ru-RU"/>
        </w:rPr>
      </w:pPr>
      <w:r w:rsidRPr="009774A7">
        <w:rPr>
          <w:rFonts w:ascii="Times New Roman" w:eastAsia="Times New Roman" w:hAnsi="Times New Roman"/>
          <w:color w:val="000000"/>
          <w:sz w:val="24"/>
          <w:lang w:val="ru-RU"/>
        </w:rPr>
        <w:t>—  описывать алгоритм решения задачи различными способами, в том числе в виде блок-схемы;</w:t>
      </w:r>
    </w:p>
    <w:p w:rsidR="00777B3B" w:rsidRPr="009774A7" w:rsidRDefault="00831427">
      <w:pPr>
        <w:autoSpaceDE w:val="0"/>
        <w:autoSpaceDN w:val="0"/>
        <w:spacing w:before="190" w:after="0" w:line="262" w:lineRule="auto"/>
        <w:ind w:left="420" w:right="144"/>
        <w:rPr>
          <w:lang w:val="ru-RU"/>
        </w:rPr>
      </w:pPr>
      <w:r w:rsidRPr="009774A7">
        <w:rPr>
          <w:rFonts w:ascii="Times New Roman" w:eastAsia="Times New Roman" w:hAnsi="Times New Roman"/>
          <w:color w:val="000000"/>
          <w:sz w:val="24"/>
          <w:lang w:val="ru-RU"/>
        </w:rPr>
        <w:t>—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777B3B" w:rsidRPr="009774A7" w:rsidRDefault="00831427">
      <w:pPr>
        <w:autoSpaceDE w:val="0"/>
        <w:autoSpaceDN w:val="0"/>
        <w:spacing w:before="190" w:after="0" w:line="262" w:lineRule="auto"/>
        <w:ind w:left="420" w:right="864"/>
        <w:rPr>
          <w:lang w:val="ru-RU"/>
        </w:rPr>
      </w:pPr>
      <w:r w:rsidRPr="009774A7">
        <w:rPr>
          <w:rFonts w:ascii="Times New Roman" w:eastAsia="Times New Roman" w:hAnsi="Times New Roman"/>
          <w:color w:val="000000"/>
          <w:sz w:val="24"/>
          <w:lang w:val="ru-RU"/>
        </w:rPr>
        <w:t>—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777B3B" w:rsidRPr="009774A7" w:rsidRDefault="00831427">
      <w:pPr>
        <w:autoSpaceDE w:val="0"/>
        <w:autoSpaceDN w:val="0"/>
        <w:spacing w:before="190" w:after="0" w:line="230" w:lineRule="auto"/>
        <w:ind w:left="420"/>
        <w:rPr>
          <w:lang w:val="ru-RU"/>
        </w:rPr>
      </w:pPr>
      <w:r w:rsidRPr="009774A7">
        <w:rPr>
          <w:rFonts w:ascii="Times New Roman" w:eastAsia="Times New Roman" w:hAnsi="Times New Roman"/>
          <w:color w:val="000000"/>
          <w:sz w:val="24"/>
          <w:lang w:val="ru-RU"/>
        </w:rPr>
        <w:lastRenderedPageBreak/>
        <w:t>—  использовать при разработке программ логические значения, операции и выражения с ними;</w:t>
      </w:r>
    </w:p>
    <w:p w:rsidR="00777B3B" w:rsidRPr="009774A7" w:rsidRDefault="00831427">
      <w:pPr>
        <w:autoSpaceDE w:val="0"/>
        <w:autoSpaceDN w:val="0"/>
        <w:spacing w:before="190" w:after="0" w:line="262" w:lineRule="auto"/>
        <w:ind w:left="420" w:right="864"/>
        <w:rPr>
          <w:lang w:val="ru-RU"/>
        </w:rPr>
      </w:pPr>
      <w:r w:rsidRPr="009774A7">
        <w:rPr>
          <w:rFonts w:ascii="Times New Roman" w:eastAsia="Times New Roman" w:hAnsi="Times New Roman"/>
          <w:color w:val="000000"/>
          <w:sz w:val="24"/>
          <w:lang w:val="ru-RU"/>
        </w:rPr>
        <w:t>—  анализировать предложенные алгоритмы, в том числе определять, какие результаты возможны при заданном множестве исходных значений;</w:t>
      </w:r>
    </w:p>
    <w:p w:rsidR="00777B3B" w:rsidRPr="009774A7" w:rsidRDefault="00831427">
      <w:pPr>
        <w:autoSpaceDE w:val="0"/>
        <w:autoSpaceDN w:val="0"/>
        <w:spacing w:before="190" w:after="0" w:line="281" w:lineRule="auto"/>
        <w:ind w:left="420" w:right="144"/>
        <w:rPr>
          <w:lang w:val="ru-RU"/>
        </w:rPr>
      </w:pPr>
      <w:r w:rsidRPr="009774A7">
        <w:rPr>
          <w:rFonts w:ascii="Times New Roman" w:eastAsia="Times New Roman" w:hAnsi="Times New Roman"/>
          <w:color w:val="000000"/>
          <w:sz w:val="24"/>
          <w:lang w:val="ru-RU"/>
        </w:rPr>
        <w:t>—  создавать и отлаживать программы на одном из языков программирования (</w:t>
      </w:r>
      <w:r>
        <w:rPr>
          <w:rFonts w:ascii="Times New Roman" w:eastAsia="Times New Roman" w:hAnsi="Times New Roman"/>
          <w:color w:val="000000"/>
          <w:sz w:val="24"/>
        </w:rPr>
        <w:t>Python</w:t>
      </w:r>
      <w:r w:rsidRPr="009774A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774A7">
        <w:rPr>
          <w:rFonts w:ascii="Times New Roman" w:eastAsia="Times New Roman" w:hAnsi="Times New Roman"/>
          <w:color w:val="000000"/>
          <w:sz w:val="24"/>
          <w:lang w:val="ru-RU"/>
        </w:rPr>
        <w:t xml:space="preserve">++, Паскаль, </w:t>
      </w:r>
      <w:r>
        <w:rPr>
          <w:rFonts w:ascii="Times New Roman" w:eastAsia="Times New Roman" w:hAnsi="Times New Roman"/>
          <w:color w:val="000000"/>
          <w:sz w:val="24"/>
        </w:rPr>
        <w:t>Java</w:t>
      </w:r>
      <w:r w:rsidRPr="009774A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774A7">
        <w:rPr>
          <w:rFonts w:ascii="Times New Roman" w:eastAsia="Times New Roman" w:hAnsi="Times New Roman"/>
          <w:color w:val="000000"/>
          <w:sz w:val="24"/>
          <w:lang w:val="ru-RU"/>
        </w:rPr>
        <w:t>#,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777B3B" w:rsidRPr="009774A7" w:rsidRDefault="00831427">
      <w:pPr>
        <w:autoSpaceDE w:val="0"/>
        <w:autoSpaceDN w:val="0"/>
        <w:spacing w:before="324" w:after="0" w:line="230" w:lineRule="auto"/>
        <w:rPr>
          <w:lang w:val="ru-RU"/>
        </w:rPr>
      </w:pPr>
      <w:r w:rsidRPr="009774A7">
        <w:rPr>
          <w:rFonts w:ascii="Times New Roman" w:eastAsia="Times New Roman" w:hAnsi="Times New Roman"/>
          <w:b/>
          <w:color w:val="000000"/>
          <w:sz w:val="24"/>
          <w:lang w:val="ru-RU"/>
        </w:rPr>
        <w:t>9 КЛАСС</w:t>
      </w:r>
    </w:p>
    <w:p w:rsidR="00777B3B" w:rsidRPr="009774A7" w:rsidRDefault="00831427">
      <w:pPr>
        <w:tabs>
          <w:tab w:val="left" w:pos="180"/>
        </w:tabs>
        <w:autoSpaceDE w:val="0"/>
        <w:autoSpaceDN w:val="0"/>
        <w:spacing w:before="168" w:after="0" w:line="262" w:lineRule="auto"/>
        <w:rPr>
          <w:lang w:val="ru-RU"/>
        </w:rPr>
      </w:pPr>
      <w:r w:rsidRPr="009774A7">
        <w:rPr>
          <w:lang w:val="ru-RU"/>
        </w:rPr>
        <w:tab/>
      </w:r>
      <w:r w:rsidRPr="009774A7">
        <w:rPr>
          <w:rFonts w:ascii="Times New Roman" w:eastAsia="Times New Roman" w:hAnsi="Times New Roman"/>
          <w:color w:val="000000"/>
          <w:sz w:val="24"/>
          <w:lang w:val="ru-RU"/>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777B3B" w:rsidRPr="009774A7" w:rsidRDefault="00831427">
      <w:pPr>
        <w:autoSpaceDE w:val="0"/>
        <w:autoSpaceDN w:val="0"/>
        <w:spacing w:before="178" w:after="0" w:line="271" w:lineRule="auto"/>
        <w:ind w:left="420" w:right="78"/>
        <w:jc w:val="both"/>
        <w:rPr>
          <w:lang w:val="ru-RU"/>
        </w:rPr>
      </w:pPr>
      <w:r w:rsidRPr="009774A7">
        <w:rPr>
          <w:rFonts w:ascii="Times New Roman" w:eastAsia="Times New Roman" w:hAnsi="Times New Roman"/>
          <w:color w:val="000000"/>
          <w:sz w:val="24"/>
          <w:lang w:val="ru-RU"/>
        </w:rPr>
        <w:t>—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777B3B" w:rsidRPr="009774A7" w:rsidRDefault="00831427">
      <w:pPr>
        <w:autoSpaceDE w:val="0"/>
        <w:autoSpaceDN w:val="0"/>
        <w:spacing w:before="190" w:after="0" w:line="281" w:lineRule="auto"/>
        <w:ind w:left="420"/>
        <w:rPr>
          <w:lang w:val="ru-RU"/>
        </w:rPr>
      </w:pPr>
      <w:r w:rsidRPr="009774A7">
        <w:rPr>
          <w:rFonts w:ascii="Times New Roman" w:eastAsia="Times New Roman" w:hAnsi="Times New Roman"/>
          <w:color w:val="000000"/>
          <w:sz w:val="24"/>
          <w:lang w:val="ru-RU"/>
        </w:rPr>
        <w:t xml:space="preserve">—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w:t>
      </w:r>
      <w:r w:rsidRPr="009774A7">
        <w:rPr>
          <w:lang w:val="ru-RU"/>
        </w:rPr>
        <w:br/>
      </w:r>
      <w:r w:rsidRPr="009774A7">
        <w:rPr>
          <w:rFonts w:ascii="Times New Roman" w:eastAsia="Times New Roman" w:hAnsi="Times New Roman"/>
          <w:color w:val="000000"/>
          <w:sz w:val="24"/>
          <w:lang w:val="ru-RU"/>
        </w:rPr>
        <w:t>программирования (</w:t>
      </w:r>
      <w:r>
        <w:rPr>
          <w:rFonts w:ascii="Times New Roman" w:eastAsia="Times New Roman" w:hAnsi="Times New Roman"/>
          <w:color w:val="000000"/>
          <w:sz w:val="24"/>
        </w:rPr>
        <w:t>Python</w:t>
      </w:r>
      <w:r w:rsidRPr="009774A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774A7">
        <w:rPr>
          <w:rFonts w:ascii="Times New Roman" w:eastAsia="Times New Roman" w:hAnsi="Times New Roman"/>
          <w:color w:val="000000"/>
          <w:sz w:val="24"/>
          <w:lang w:val="ru-RU"/>
        </w:rPr>
        <w:t xml:space="preserve">++, Паскаль, </w:t>
      </w:r>
      <w:r>
        <w:rPr>
          <w:rFonts w:ascii="Times New Roman" w:eastAsia="Times New Roman" w:hAnsi="Times New Roman"/>
          <w:color w:val="000000"/>
          <w:sz w:val="24"/>
        </w:rPr>
        <w:t>Java</w:t>
      </w:r>
      <w:r w:rsidRPr="009774A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w:t>
      </w:r>
      <w:r w:rsidRPr="009774A7">
        <w:rPr>
          <w:rFonts w:ascii="Times New Roman" w:eastAsia="Times New Roman" w:hAnsi="Times New Roman"/>
          <w:color w:val="000000"/>
          <w:sz w:val="24"/>
          <w:lang w:val="ru-RU"/>
        </w:rPr>
        <w:t xml:space="preserve">#, Школьный Алгоритмический </w:t>
      </w:r>
      <w:r w:rsidRPr="009774A7">
        <w:rPr>
          <w:lang w:val="ru-RU"/>
        </w:rPr>
        <w:br/>
      </w:r>
      <w:r w:rsidRPr="009774A7">
        <w:rPr>
          <w:rFonts w:ascii="Times New Roman" w:eastAsia="Times New Roman" w:hAnsi="Times New Roman"/>
          <w:color w:val="000000"/>
          <w:sz w:val="24"/>
          <w:lang w:val="ru-RU"/>
        </w:rPr>
        <w:t>Язык);раскрывать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777B3B" w:rsidRPr="009774A7" w:rsidRDefault="00831427">
      <w:pPr>
        <w:autoSpaceDE w:val="0"/>
        <w:autoSpaceDN w:val="0"/>
        <w:spacing w:before="190" w:after="0" w:line="262" w:lineRule="auto"/>
        <w:ind w:left="420" w:right="1008"/>
        <w:rPr>
          <w:lang w:val="ru-RU"/>
        </w:rPr>
      </w:pPr>
      <w:r w:rsidRPr="009774A7">
        <w:rPr>
          <w:rFonts w:ascii="Times New Roman" w:eastAsia="Times New Roman" w:hAnsi="Times New Roman"/>
          <w:color w:val="000000"/>
          <w:sz w:val="24"/>
          <w:lang w:val="ru-RU"/>
        </w:rPr>
        <w:t>—  использовать графы и деревья для моделирования систем сетевой и иерархической структуры; находить кратчайший путь в графе;</w:t>
      </w:r>
    </w:p>
    <w:p w:rsidR="00777B3B" w:rsidRPr="009774A7" w:rsidRDefault="00831427">
      <w:pPr>
        <w:autoSpaceDE w:val="0"/>
        <w:autoSpaceDN w:val="0"/>
        <w:spacing w:after="0" w:line="271" w:lineRule="auto"/>
        <w:ind w:right="432"/>
        <w:rPr>
          <w:lang w:val="ru-RU"/>
        </w:rPr>
      </w:pPr>
      <w:r w:rsidRPr="009774A7">
        <w:rPr>
          <w:rFonts w:ascii="Times New Roman" w:eastAsia="Times New Roman" w:hAnsi="Times New Roman"/>
          <w:color w:val="000000"/>
          <w:sz w:val="24"/>
          <w:lang w:val="ru-RU"/>
        </w:rPr>
        <w:t>—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777B3B" w:rsidRPr="009774A7" w:rsidRDefault="00831427">
      <w:pPr>
        <w:autoSpaceDE w:val="0"/>
        <w:autoSpaceDN w:val="0"/>
        <w:spacing w:before="190" w:after="0" w:line="262" w:lineRule="auto"/>
        <w:rPr>
          <w:lang w:val="ru-RU"/>
        </w:rPr>
      </w:pPr>
      <w:r w:rsidRPr="009774A7">
        <w:rPr>
          <w:rFonts w:ascii="Times New Roman" w:eastAsia="Times New Roman" w:hAnsi="Times New Roman"/>
          <w:color w:val="000000"/>
          <w:sz w:val="24"/>
          <w:lang w:val="ru-RU"/>
        </w:rPr>
        <w:t>—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777B3B" w:rsidRPr="009774A7" w:rsidRDefault="00831427">
      <w:pPr>
        <w:autoSpaceDE w:val="0"/>
        <w:autoSpaceDN w:val="0"/>
        <w:spacing w:before="190" w:after="0"/>
        <w:ind w:right="144"/>
        <w:rPr>
          <w:lang w:val="ru-RU"/>
        </w:rPr>
      </w:pPr>
      <w:r w:rsidRPr="009774A7">
        <w:rPr>
          <w:rFonts w:ascii="Times New Roman" w:eastAsia="Times New Roman" w:hAnsi="Times New Roman"/>
          <w:color w:val="000000"/>
          <w:sz w:val="24"/>
          <w:lang w:val="ru-RU"/>
        </w:rPr>
        <w:t>—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777B3B" w:rsidRPr="009774A7" w:rsidRDefault="00831427">
      <w:pPr>
        <w:autoSpaceDE w:val="0"/>
        <w:autoSpaceDN w:val="0"/>
        <w:spacing w:before="192" w:after="0" w:line="262" w:lineRule="auto"/>
        <w:ind w:right="432"/>
        <w:rPr>
          <w:lang w:val="ru-RU"/>
        </w:rPr>
      </w:pPr>
      <w:r w:rsidRPr="009774A7">
        <w:rPr>
          <w:rFonts w:ascii="Times New Roman" w:eastAsia="Times New Roman" w:hAnsi="Times New Roman"/>
          <w:color w:val="000000"/>
          <w:sz w:val="24"/>
          <w:lang w:val="ru-RU"/>
        </w:rPr>
        <w:t>—  использовать электронные таблицы для численного моделирования в простых задачах из разных предметных областей;</w:t>
      </w:r>
    </w:p>
    <w:p w:rsidR="00777B3B" w:rsidRPr="009774A7" w:rsidRDefault="00831427">
      <w:pPr>
        <w:autoSpaceDE w:val="0"/>
        <w:autoSpaceDN w:val="0"/>
        <w:spacing w:before="190" w:after="0" w:line="271" w:lineRule="auto"/>
        <w:ind w:right="288"/>
        <w:rPr>
          <w:lang w:val="ru-RU"/>
        </w:rPr>
      </w:pPr>
      <w:r w:rsidRPr="009774A7">
        <w:rPr>
          <w:rFonts w:ascii="Times New Roman" w:eastAsia="Times New Roman" w:hAnsi="Times New Roman"/>
          <w:color w:val="000000"/>
          <w:sz w:val="24"/>
          <w:lang w:val="ru-RU"/>
        </w:rPr>
        <w:t>—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777B3B" w:rsidRPr="009774A7" w:rsidRDefault="00831427">
      <w:pPr>
        <w:autoSpaceDE w:val="0"/>
        <w:autoSpaceDN w:val="0"/>
        <w:spacing w:before="190" w:after="0" w:line="262" w:lineRule="auto"/>
        <w:rPr>
          <w:lang w:val="ru-RU"/>
        </w:rPr>
      </w:pPr>
      <w:r w:rsidRPr="009774A7">
        <w:rPr>
          <w:rFonts w:ascii="Times New Roman" w:eastAsia="Times New Roman" w:hAnsi="Times New Roman"/>
          <w:color w:val="000000"/>
          <w:sz w:val="24"/>
          <w:lang w:val="ru-RU"/>
        </w:rPr>
        <w:t>—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777B3B" w:rsidRPr="009774A7" w:rsidRDefault="00831427">
      <w:pPr>
        <w:autoSpaceDE w:val="0"/>
        <w:autoSpaceDN w:val="0"/>
        <w:spacing w:before="190" w:after="0" w:line="281" w:lineRule="auto"/>
        <w:ind w:right="144"/>
        <w:rPr>
          <w:lang w:val="ru-RU"/>
        </w:rPr>
      </w:pPr>
      <w:r w:rsidRPr="009774A7">
        <w:rPr>
          <w:rFonts w:ascii="Times New Roman" w:eastAsia="Times New Roman" w:hAnsi="Times New Roman"/>
          <w:color w:val="000000"/>
          <w:sz w:val="24"/>
          <w:lang w:val="ru-RU"/>
        </w:rPr>
        <w:t xml:space="preserve">—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w:t>
      </w:r>
      <w:r w:rsidRPr="009774A7">
        <w:rPr>
          <w:rFonts w:ascii="Times New Roman" w:eastAsia="Times New Roman" w:hAnsi="Times New Roman"/>
          <w:color w:val="000000"/>
          <w:sz w:val="24"/>
          <w:lang w:val="ru-RU"/>
        </w:rPr>
        <w:lastRenderedPageBreak/>
        <w:t>(разглашения,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777B3B" w:rsidRPr="009774A7" w:rsidRDefault="00831427">
      <w:pPr>
        <w:autoSpaceDE w:val="0"/>
        <w:autoSpaceDN w:val="0"/>
        <w:spacing w:before="190" w:after="0" w:line="262" w:lineRule="auto"/>
        <w:ind w:right="288"/>
        <w:rPr>
          <w:lang w:val="ru-RU"/>
        </w:rPr>
      </w:pPr>
      <w:r w:rsidRPr="009774A7">
        <w:rPr>
          <w:rFonts w:ascii="Times New Roman" w:eastAsia="Times New Roman" w:hAnsi="Times New Roman"/>
          <w:color w:val="000000"/>
          <w:sz w:val="24"/>
          <w:lang w:val="ru-RU"/>
        </w:rPr>
        <w:t>—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777B3B" w:rsidRPr="009774A7" w:rsidRDefault="00777B3B">
      <w:pPr>
        <w:rPr>
          <w:lang w:val="ru-RU"/>
        </w:rPr>
        <w:sectPr w:rsidR="00777B3B" w:rsidRPr="009774A7" w:rsidSect="004C6DB8">
          <w:pgSz w:w="11900" w:h="16840"/>
          <w:pgMar w:top="328" w:right="738" w:bottom="1276" w:left="1086" w:header="720" w:footer="720" w:gutter="0"/>
          <w:cols w:space="720" w:equalWidth="0">
            <w:col w:w="10076" w:space="0"/>
          </w:cols>
          <w:docGrid w:linePitch="360"/>
        </w:sectPr>
      </w:pPr>
    </w:p>
    <w:p w:rsidR="00777B3B" w:rsidRPr="009774A7" w:rsidRDefault="00777B3B">
      <w:pPr>
        <w:autoSpaceDE w:val="0"/>
        <w:autoSpaceDN w:val="0"/>
        <w:spacing w:after="64" w:line="220" w:lineRule="exact"/>
        <w:rPr>
          <w:lang w:val="ru-RU"/>
        </w:rPr>
      </w:pPr>
    </w:p>
    <w:p w:rsidR="00777B3B" w:rsidRDefault="00831427">
      <w:pPr>
        <w:autoSpaceDE w:val="0"/>
        <w:autoSpaceDN w:val="0"/>
        <w:spacing w:after="0" w:line="233" w:lineRule="auto"/>
        <w:rPr>
          <w:rFonts w:ascii="Times New Roman" w:eastAsia="Times New Roman" w:hAnsi="Times New Roman"/>
          <w:b/>
          <w:color w:val="000000"/>
          <w:w w:val="101"/>
          <w:sz w:val="19"/>
        </w:rPr>
      </w:pPr>
      <w:r>
        <w:rPr>
          <w:rFonts w:ascii="Times New Roman" w:eastAsia="Times New Roman" w:hAnsi="Times New Roman"/>
          <w:b/>
          <w:color w:val="000000"/>
          <w:w w:val="101"/>
          <w:sz w:val="19"/>
        </w:rPr>
        <w:t xml:space="preserve">ТЕМАТИЧЕСКОЕ ПЛАНИРОВАНИЕ </w:t>
      </w:r>
    </w:p>
    <w:p w:rsidR="0091565D" w:rsidRDefault="0091565D">
      <w:pPr>
        <w:autoSpaceDE w:val="0"/>
        <w:autoSpaceDN w:val="0"/>
        <w:spacing w:after="0" w:line="233" w:lineRule="auto"/>
        <w:rPr>
          <w:lang w:val="ru-RU"/>
        </w:rPr>
      </w:pPr>
      <w:r>
        <w:rPr>
          <w:lang w:val="ru-RU"/>
        </w:rPr>
        <w:t>5 КЛАСС</w:t>
      </w:r>
    </w:p>
    <w:tbl>
      <w:tblPr>
        <w:tblW w:w="0" w:type="auto"/>
        <w:tblInd w:w="6" w:type="dxa"/>
        <w:tblLayout w:type="fixed"/>
        <w:tblLook w:val="04A0" w:firstRow="1" w:lastRow="0" w:firstColumn="1" w:lastColumn="0" w:noHBand="0" w:noVBand="1"/>
      </w:tblPr>
      <w:tblGrid>
        <w:gridCol w:w="492"/>
        <w:gridCol w:w="5176"/>
        <w:gridCol w:w="660"/>
        <w:gridCol w:w="2100"/>
        <w:gridCol w:w="2150"/>
        <w:gridCol w:w="4924"/>
      </w:tblGrid>
      <w:tr w:rsidR="0091565D" w:rsidTr="000C69E9">
        <w:trPr>
          <w:trHeight w:hRule="exact" w:val="348"/>
        </w:trPr>
        <w:tc>
          <w:tcPr>
            <w:tcW w:w="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1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Pr="009774A7" w:rsidRDefault="0091565D" w:rsidP="000C69E9">
            <w:pPr>
              <w:autoSpaceDE w:val="0"/>
              <w:autoSpaceDN w:val="0"/>
              <w:spacing w:before="78" w:after="0" w:line="230" w:lineRule="auto"/>
              <w:ind w:left="72"/>
              <w:rPr>
                <w:lang w:val="ru-RU"/>
              </w:rPr>
            </w:pPr>
            <w:r w:rsidRPr="009774A7">
              <w:rPr>
                <w:rFonts w:ascii="Times New Roman" w:eastAsia="Times New Roman" w:hAnsi="Times New Roman"/>
                <w:b/>
                <w:color w:val="000000"/>
                <w:w w:val="97"/>
                <w:sz w:val="16"/>
                <w:lang w:val="ru-RU"/>
              </w:rPr>
              <w:t>Наименование разделов и тем программы</w:t>
            </w:r>
          </w:p>
        </w:tc>
        <w:tc>
          <w:tcPr>
            <w:tcW w:w="491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49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91565D" w:rsidTr="00651D20">
        <w:trPr>
          <w:trHeight w:hRule="exact" w:val="348"/>
        </w:trPr>
        <w:tc>
          <w:tcPr>
            <w:tcW w:w="492" w:type="dxa"/>
            <w:vMerge/>
            <w:tcBorders>
              <w:top w:val="single" w:sz="4" w:space="0" w:color="000000"/>
              <w:left w:val="single" w:sz="4" w:space="0" w:color="000000"/>
              <w:bottom w:val="single" w:sz="4" w:space="0" w:color="000000"/>
              <w:right w:val="single" w:sz="4" w:space="0" w:color="000000"/>
            </w:tcBorders>
          </w:tcPr>
          <w:p w:rsidR="0091565D" w:rsidRDefault="0091565D" w:rsidP="000C69E9"/>
        </w:tc>
        <w:tc>
          <w:tcPr>
            <w:tcW w:w="5176" w:type="dxa"/>
            <w:vMerge/>
            <w:tcBorders>
              <w:top w:val="single" w:sz="4" w:space="0" w:color="000000"/>
              <w:left w:val="single" w:sz="4" w:space="0" w:color="000000"/>
              <w:bottom w:val="single" w:sz="4" w:space="0" w:color="000000"/>
              <w:right w:val="single" w:sz="4" w:space="0" w:color="000000"/>
            </w:tcBorders>
          </w:tcPr>
          <w:p w:rsidR="0091565D" w:rsidRDefault="0091565D" w:rsidP="000C69E9"/>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4924" w:type="dxa"/>
            <w:vMerge/>
            <w:tcBorders>
              <w:top w:val="single" w:sz="4" w:space="0" w:color="000000"/>
              <w:left w:val="single" w:sz="4" w:space="0" w:color="000000"/>
              <w:bottom w:val="single" w:sz="4" w:space="0" w:color="000000"/>
              <w:right w:val="single" w:sz="4" w:space="0" w:color="000000"/>
            </w:tcBorders>
          </w:tcPr>
          <w:p w:rsidR="0091565D" w:rsidRDefault="0091565D" w:rsidP="000C69E9"/>
        </w:tc>
      </w:tr>
      <w:tr w:rsidR="0091565D" w:rsidTr="000C69E9">
        <w:trPr>
          <w:trHeight w:hRule="exact" w:val="348"/>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1565D" w:rsidRPr="0091565D" w:rsidRDefault="0091565D" w:rsidP="000C69E9">
            <w:pPr>
              <w:autoSpaceDE w:val="0"/>
              <w:autoSpaceDN w:val="0"/>
              <w:spacing w:before="78" w:after="0" w:line="230" w:lineRule="auto"/>
              <w:ind w:left="72"/>
              <w:rPr>
                <w:lang w:val="ru-RU"/>
              </w:rPr>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w:t>
            </w:r>
            <w:r>
              <w:rPr>
                <w:rFonts w:ascii="Times New Roman" w:eastAsia="Times New Roman" w:hAnsi="Times New Roman"/>
                <w:b/>
                <w:color w:val="000000"/>
                <w:w w:val="97"/>
                <w:sz w:val="16"/>
                <w:lang w:val="ru-RU"/>
              </w:rPr>
              <w:t>Инфо</w:t>
            </w:r>
            <w:r w:rsidR="00651D20">
              <w:rPr>
                <w:rFonts w:ascii="Times New Roman" w:eastAsia="Times New Roman" w:hAnsi="Times New Roman"/>
                <w:b/>
                <w:color w:val="000000"/>
                <w:w w:val="97"/>
                <w:sz w:val="16"/>
                <w:lang w:val="ru-RU"/>
              </w:rPr>
              <w:t>р</w:t>
            </w:r>
            <w:r>
              <w:rPr>
                <w:rFonts w:ascii="Times New Roman" w:eastAsia="Times New Roman" w:hAnsi="Times New Roman"/>
                <w:b/>
                <w:color w:val="000000"/>
                <w:w w:val="97"/>
                <w:sz w:val="16"/>
                <w:lang w:val="ru-RU"/>
              </w:rPr>
              <w:t>мация вокруг нас</w:t>
            </w:r>
          </w:p>
        </w:tc>
      </w:tr>
      <w:tr w:rsidR="0091565D" w:rsidTr="000C69E9">
        <w:trPr>
          <w:trHeight w:hRule="exact" w:val="350"/>
        </w:trPr>
        <w:tc>
          <w:tcPr>
            <w:tcW w:w="492" w:type="dxa"/>
            <w:tcBorders>
              <w:top w:val="single" w:sz="5"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0" w:lineRule="auto"/>
              <w:ind w:left="72"/>
            </w:pPr>
            <w:r>
              <w:rPr>
                <w:rFonts w:ascii="Times New Roman" w:eastAsia="Times New Roman" w:hAnsi="Times New Roman"/>
                <w:color w:val="000000"/>
                <w:w w:val="97"/>
                <w:sz w:val="16"/>
              </w:rPr>
              <w:t>1.1.</w:t>
            </w:r>
          </w:p>
        </w:tc>
        <w:tc>
          <w:tcPr>
            <w:tcW w:w="5176" w:type="dxa"/>
            <w:tcBorders>
              <w:top w:val="single" w:sz="5" w:space="0" w:color="000000"/>
              <w:left w:val="single" w:sz="4" w:space="0" w:color="000000"/>
              <w:bottom w:val="single" w:sz="4" w:space="0" w:color="000000"/>
              <w:right w:val="single" w:sz="4" w:space="0" w:color="000000"/>
            </w:tcBorders>
            <w:tcMar>
              <w:left w:w="0" w:type="dxa"/>
              <w:right w:w="0" w:type="dxa"/>
            </w:tcMar>
          </w:tcPr>
          <w:p w:rsidR="0091565D" w:rsidRPr="009774A7" w:rsidRDefault="0091565D" w:rsidP="000C69E9">
            <w:pPr>
              <w:autoSpaceDE w:val="0"/>
              <w:autoSpaceDN w:val="0"/>
              <w:spacing w:before="76" w:after="0" w:line="230" w:lineRule="auto"/>
              <w:ind w:left="72"/>
              <w:rPr>
                <w:lang w:val="ru-RU"/>
              </w:rPr>
            </w:pPr>
          </w:p>
        </w:tc>
        <w:tc>
          <w:tcPr>
            <w:tcW w:w="660" w:type="dxa"/>
            <w:tcBorders>
              <w:top w:val="single" w:sz="5"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0" w:lineRule="auto"/>
              <w:ind w:left="72"/>
            </w:pPr>
          </w:p>
        </w:tc>
        <w:tc>
          <w:tcPr>
            <w:tcW w:w="2100" w:type="dxa"/>
            <w:tcBorders>
              <w:top w:val="single" w:sz="5"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c>
          <w:tcPr>
            <w:tcW w:w="2150" w:type="dxa"/>
            <w:tcBorders>
              <w:top w:val="single" w:sz="5"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0" w:lineRule="auto"/>
              <w:ind w:left="72"/>
            </w:pPr>
          </w:p>
        </w:tc>
        <w:tc>
          <w:tcPr>
            <w:tcW w:w="4924" w:type="dxa"/>
            <w:tcBorders>
              <w:top w:val="single" w:sz="5"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r>
      <w:tr w:rsidR="0091565D" w:rsidTr="000C69E9">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1.2.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r>
      <w:tr w:rsidR="0091565D" w:rsidTr="000C69E9">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1.3.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r>
      <w:tr w:rsidR="0091565D" w:rsidTr="000C69E9">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Pr="00651D20" w:rsidRDefault="00651D20" w:rsidP="000C69E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12</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r>
      <w:tr w:rsidR="0091565D" w:rsidTr="000C69E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w:t>
            </w:r>
            <w:r w:rsidR="00651D20" w:rsidRPr="00651D20">
              <w:rPr>
                <w:rFonts w:ascii="Times New Roman" w:eastAsia="Times New Roman" w:hAnsi="Times New Roman"/>
                <w:b/>
                <w:color w:val="000000"/>
                <w:w w:val="97"/>
                <w:sz w:val="16"/>
              </w:rPr>
              <w:t>Информационные технологии</w:t>
            </w:r>
          </w:p>
        </w:tc>
      </w:tr>
      <w:tr w:rsidR="00651D20" w:rsidTr="000C69E9">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autoSpaceDE w:val="0"/>
              <w:autoSpaceDN w:val="0"/>
              <w:spacing w:before="78" w:after="0" w:line="230" w:lineRule="auto"/>
              <w:ind w:left="72"/>
            </w:pPr>
            <w:r>
              <w:rPr>
                <w:rFonts w:ascii="Times New Roman" w:eastAsia="Times New Roman" w:hAnsi="Times New Roman"/>
                <w:color w:val="000000"/>
                <w:w w:val="97"/>
                <w:sz w:val="16"/>
              </w:rPr>
              <w:t>2.1.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spacing w:after="0" w:line="259" w:lineRule="auto"/>
            </w:pPr>
            <w:proofErr w:type="spellStart"/>
            <w:r>
              <w:rPr>
                <w:sz w:val="17"/>
              </w:rPr>
              <w:t>Компьютер</w:t>
            </w:r>
            <w:proofErr w:type="spellEnd"/>
            <w:r>
              <w:rPr>
                <w:sz w:val="17"/>
              </w:rPr>
              <w:t xml:space="preserve"> </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spacing w:after="0" w:line="259" w:lineRule="auto"/>
              <w:ind w:right="41"/>
              <w:jc w:val="center"/>
            </w:pPr>
            <w:r>
              <w:rPr>
                <w:sz w:val="17"/>
              </w:rPr>
              <w:t>7</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autoSpaceDE w:val="0"/>
              <w:autoSpaceDN w:val="0"/>
              <w:spacing w:before="78" w:after="0" w:line="230" w:lineRule="auto"/>
              <w:ind w:left="72"/>
            </w:pP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tc>
      </w:tr>
      <w:tr w:rsidR="00651D20" w:rsidTr="000C69E9">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autoSpaceDE w:val="0"/>
              <w:autoSpaceDN w:val="0"/>
              <w:spacing w:before="78" w:after="0" w:line="230" w:lineRule="auto"/>
              <w:ind w:left="72"/>
            </w:pPr>
            <w:r>
              <w:rPr>
                <w:rFonts w:ascii="Times New Roman" w:eastAsia="Times New Roman" w:hAnsi="Times New Roman"/>
                <w:color w:val="000000"/>
                <w:w w:val="97"/>
                <w:sz w:val="16"/>
              </w:rPr>
              <w:t>2.2.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spacing w:after="0" w:line="259" w:lineRule="auto"/>
            </w:pPr>
            <w:proofErr w:type="spellStart"/>
            <w:r>
              <w:rPr>
                <w:sz w:val="17"/>
              </w:rPr>
              <w:t>Подготовка</w:t>
            </w:r>
            <w:proofErr w:type="spellEnd"/>
            <w:r>
              <w:rPr>
                <w:sz w:val="17"/>
              </w:rPr>
              <w:t xml:space="preserve"> </w:t>
            </w:r>
            <w:proofErr w:type="spellStart"/>
            <w:r>
              <w:rPr>
                <w:sz w:val="17"/>
              </w:rPr>
              <w:t>текстов</w:t>
            </w:r>
            <w:proofErr w:type="spellEnd"/>
            <w:r>
              <w:rPr>
                <w:sz w:val="17"/>
              </w:rPr>
              <w:t xml:space="preserve"> </w:t>
            </w:r>
            <w:proofErr w:type="spellStart"/>
            <w:r>
              <w:rPr>
                <w:sz w:val="17"/>
              </w:rPr>
              <w:t>на</w:t>
            </w:r>
            <w:proofErr w:type="spellEnd"/>
            <w:r>
              <w:rPr>
                <w:sz w:val="17"/>
              </w:rPr>
              <w:t xml:space="preserve"> </w:t>
            </w:r>
            <w:proofErr w:type="spellStart"/>
            <w:r>
              <w:rPr>
                <w:sz w:val="17"/>
              </w:rPr>
              <w:t>компьютере</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spacing w:after="0" w:line="259" w:lineRule="auto"/>
              <w:ind w:right="41"/>
              <w:jc w:val="center"/>
            </w:pPr>
            <w:r>
              <w:rPr>
                <w:sz w:val="17"/>
              </w:rPr>
              <w:t>8</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autoSpaceDE w:val="0"/>
              <w:autoSpaceDN w:val="0"/>
              <w:spacing w:before="78" w:after="0" w:line="230" w:lineRule="auto"/>
              <w:ind w:left="72"/>
            </w:pP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tc>
      </w:tr>
      <w:tr w:rsidR="00651D20" w:rsidTr="000C69E9">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autoSpaceDE w:val="0"/>
              <w:autoSpaceDN w:val="0"/>
              <w:spacing w:before="78" w:after="0" w:line="230" w:lineRule="auto"/>
              <w:ind w:left="72"/>
              <w:rPr>
                <w:rFonts w:ascii="Times New Roman" w:eastAsia="Times New Roman" w:hAnsi="Times New Roman"/>
                <w:color w:val="000000"/>
                <w:w w:val="97"/>
                <w:sz w:val="16"/>
              </w:rPr>
            </w:pP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spacing w:after="0" w:line="259" w:lineRule="auto"/>
            </w:pPr>
            <w:r>
              <w:rPr>
                <w:sz w:val="17"/>
              </w:rPr>
              <w:t>Компьютерная графика</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spacing w:after="0" w:line="259" w:lineRule="auto"/>
              <w:ind w:right="41"/>
              <w:jc w:val="center"/>
            </w:pPr>
            <w:r>
              <w:rPr>
                <w:sz w:val="17"/>
              </w:rPr>
              <w:t>6</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pPr>
              <w:autoSpaceDE w:val="0"/>
              <w:autoSpaceDN w:val="0"/>
              <w:spacing w:before="78" w:after="0" w:line="230" w:lineRule="auto"/>
              <w:ind w:left="72"/>
              <w:rPr>
                <w:rFonts w:ascii="Times New Roman" w:eastAsia="Times New Roman" w:hAnsi="Times New Roman"/>
                <w:color w:val="000000"/>
                <w:w w:val="97"/>
                <w:sz w:val="16"/>
              </w:rPr>
            </w:pP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651D20" w:rsidRDefault="00651D20" w:rsidP="00651D20"/>
        </w:tc>
      </w:tr>
      <w:tr w:rsidR="0091565D" w:rsidTr="000C69E9">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Pr="00651D20" w:rsidRDefault="00651D20" w:rsidP="000C69E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21</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r>
      <w:tr w:rsidR="0091565D" w:rsidTr="000C69E9">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Pr="00651D20" w:rsidRDefault="00651D20" w:rsidP="000C69E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1</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r>
      <w:tr w:rsidR="0091565D" w:rsidTr="000C69E9">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Pr="009774A7" w:rsidRDefault="0091565D" w:rsidP="000C69E9">
            <w:pPr>
              <w:autoSpaceDE w:val="0"/>
              <w:autoSpaceDN w:val="0"/>
              <w:spacing w:before="76" w:after="0" w:line="233" w:lineRule="auto"/>
              <w:ind w:left="72"/>
              <w:rPr>
                <w:lang w:val="ru-RU"/>
              </w:rPr>
            </w:pPr>
            <w:r w:rsidRPr="009774A7">
              <w:rPr>
                <w:rFonts w:ascii="Times New Roman" w:eastAsia="Times New Roman" w:hAnsi="Times New Roman"/>
                <w:color w:val="000000"/>
                <w:w w:val="97"/>
                <w:sz w:val="16"/>
                <w:lang w:val="ru-RU"/>
              </w:rPr>
              <w:t>ОБЩЕЕ КОЛИЧЕСТВО ЧАСОВ ПО ПРОГРАММЕ</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34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pPr>
              <w:autoSpaceDE w:val="0"/>
              <w:autoSpaceDN w:val="0"/>
              <w:spacing w:before="76" w:after="0" w:line="233" w:lineRule="auto"/>
              <w:ind w:left="72"/>
            </w:pPr>
            <w:r>
              <w:rPr>
                <w:rFonts w:ascii="Times New Roman" w:eastAsia="Times New Roman" w:hAnsi="Times New Roman"/>
                <w:color w:val="000000"/>
                <w:w w:val="97"/>
                <w:sz w:val="16"/>
              </w:rPr>
              <w:t>21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91565D" w:rsidRDefault="0091565D" w:rsidP="000C69E9"/>
        </w:tc>
      </w:tr>
    </w:tbl>
    <w:p w:rsidR="0091565D" w:rsidRPr="0091565D" w:rsidRDefault="0091565D">
      <w:pPr>
        <w:autoSpaceDE w:val="0"/>
        <w:autoSpaceDN w:val="0"/>
        <w:spacing w:after="0" w:line="233" w:lineRule="auto"/>
        <w:rPr>
          <w:lang w:val="ru-RU"/>
        </w:rPr>
      </w:pPr>
    </w:p>
    <w:p w:rsidR="00651D20" w:rsidRDefault="00651D20">
      <w:pPr>
        <w:autoSpaceDE w:val="0"/>
        <w:autoSpaceDN w:val="0"/>
        <w:spacing w:before="254" w:after="92" w:line="233" w:lineRule="auto"/>
        <w:rPr>
          <w:rFonts w:ascii="Times New Roman" w:eastAsia="Times New Roman" w:hAnsi="Times New Roman"/>
          <w:b/>
          <w:color w:val="000000"/>
          <w:sz w:val="18"/>
          <w:lang w:val="ru-RU"/>
        </w:rPr>
      </w:pPr>
      <w:r>
        <w:rPr>
          <w:rFonts w:ascii="Times New Roman" w:eastAsia="Times New Roman" w:hAnsi="Times New Roman"/>
          <w:b/>
          <w:color w:val="000000"/>
          <w:sz w:val="18"/>
          <w:lang w:val="ru-RU"/>
        </w:rPr>
        <w:t>6 КЛАСС</w:t>
      </w:r>
    </w:p>
    <w:tbl>
      <w:tblPr>
        <w:tblW w:w="0" w:type="auto"/>
        <w:tblInd w:w="6" w:type="dxa"/>
        <w:tblLayout w:type="fixed"/>
        <w:tblLook w:val="04A0" w:firstRow="1" w:lastRow="0" w:firstColumn="1" w:lastColumn="0" w:noHBand="0" w:noVBand="1"/>
      </w:tblPr>
      <w:tblGrid>
        <w:gridCol w:w="468"/>
        <w:gridCol w:w="5872"/>
        <w:gridCol w:w="624"/>
        <w:gridCol w:w="1958"/>
        <w:gridCol w:w="2004"/>
        <w:gridCol w:w="4576"/>
      </w:tblGrid>
      <w:tr w:rsidR="000D4162" w:rsidTr="000C69E9">
        <w:trPr>
          <w:trHeight w:hRule="exact" w:val="35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80"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8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Pr="009774A7" w:rsidRDefault="000D4162" w:rsidP="000C69E9">
            <w:pPr>
              <w:autoSpaceDE w:val="0"/>
              <w:autoSpaceDN w:val="0"/>
              <w:spacing w:before="80" w:after="0" w:line="230" w:lineRule="auto"/>
              <w:ind w:left="72"/>
              <w:rPr>
                <w:lang w:val="ru-RU"/>
              </w:rPr>
            </w:pPr>
            <w:r w:rsidRPr="009774A7">
              <w:rPr>
                <w:rFonts w:ascii="Times New Roman" w:eastAsia="Times New Roman" w:hAnsi="Times New Roman"/>
                <w:b/>
                <w:color w:val="000000"/>
                <w:w w:val="97"/>
                <w:sz w:val="16"/>
                <w:lang w:val="ru-RU"/>
              </w:rPr>
              <w:t>Наименование разделов и тем программы</w:t>
            </w:r>
          </w:p>
        </w:tc>
        <w:tc>
          <w:tcPr>
            <w:tcW w:w="45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80" w:after="0" w:line="230" w:lineRule="auto"/>
              <w:ind w:left="72"/>
            </w:pPr>
            <w:r>
              <w:rPr>
                <w:rFonts w:ascii="Times New Roman" w:eastAsia="Times New Roman" w:hAnsi="Times New Roman"/>
                <w:b/>
                <w:color w:val="000000"/>
                <w:w w:val="97"/>
                <w:sz w:val="16"/>
              </w:rPr>
              <w:t>Количество часов</w:t>
            </w:r>
          </w:p>
        </w:tc>
        <w:tc>
          <w:tcPr>
            <w:tcW w:w="4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80"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0D4162" w:rsidTr="000C69E9">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0D4162" w:rsidRDefault="000D4162" w:rsidP="000C69E9"/>
        </w:tc>
        <w:tc>
          <w:tcPr>
            <w:tcW w:w="2589" w:type="dxa"/>
            <w:vMerge/>
            <w:tcBorders>
              <w:top w:val="single" w:sz="4" w:space="0" w:color="000000"/>
              <w:left w:val="single" w:sz="4" w:space="0" w:color="000000"/>
              <w:bottom w:val="single" w:sz="4" w:space="0" w:color="000000"/>
              <w:right w:val="single" w:sz="4" w:space="0" w:color="000000"/>
            </w:tcBorders>
          </w:tcPr>
          <w:p w:rsidR="000D4162" w:rsidRDefault="000D4162" w:rsidP="000C69E9"/>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b/>
                <w:color w:val="000000"/>
                <w:w w:val="97"/>
                <w:sz w:val="16"/>
              </w:rPr>
              <w:t>всего</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b/>
                <w:color w:val="000000"/>
                <w:w w:val="97"/>
                <w:sz w:val="16"/>
              </w:rPr>
              <w:t>контрольные работы</w:t>
            </w:r>
          </w:p>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0D4162" w:rsidRDefault="000D4162" w:rsidP="000C69E9"/>
        </w:tc>
      </w:tr>
      <w:tr w:rsidR="000D4162" w:rsidTr="000C69E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w:t>
            </w:r>
            <w:proofErr w:type="spellStart"/>
            <w:r>
              <w:rPr>
                <w:sz w:val="17"/>
              </w:rPr>
              <w:t>Создание</w:t>
            </w:r>
            <w:proofErr w:type="spellEnd"/>
            <w:r>
              <w:rPr>
                <w:sz w:val="17"/>
              </w:rPr>
              <w:t xml:space="preserve"> </w:t>
            </w:r>
            <w:proofErr w:type="spellStart"/>
            <w:r>
              <w:rPr>
                <w:sz w:val="17"/>
              </w:rPr>
              <w:t>мультимедийных</w:t>
            </w:r>
            <w:proofErr w:type="spellEnd"/>
            <w:r>
              <w:rPr>
                <w:sz w:val="17"/>
              </w:rPr>
              <w:t xml:space="preserve"> </w:t>
            </w:r>
            <w:proofErr w:type="spellStart"/>
            <w:r>
              <w:rPr>
                <w:sz w:val="17"/>
              </w:rPr>
              <w:t>объектов</w:t>
            </w:r>
            <w:proofErr w:type="spellEnd"/>
          </w:p>
        </w:tc>
      </w:tr>
      <w:tr w:rsidR="000D4162" w:rsidTr="000C69E9">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jc w:val="center"/>
            </w:pPr>
            <w:r>
              <w:rPr>
                <w:rFonts w:ascii="Times New Roman" w:eastAsia="Times New Roman" w:hAnsi="Times New Roman"/>
                <w:color w:val="000000"/>
                <w:w w:val="97"/>
                <w:sz w:val="16"/>
              </w:rPr>
              <w:t>1.1.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Pr="009774A7" w:rsidRDefault="000D4162" w:rsidP="000C69E9">
            <w:pPr>
              <w:autoSpaceDE w:val="0"/>
              <w:autoSpaceDN w:val="0"/>
              <w:spacing w:before="76" w:after="0" w:line="233" w:lineRule="auto"/>
              <w:ind w:left="72"/>
              <w:rPr>
                <w:lang w:val="ru-RU"/>
              </w:rPr>
            </w:pP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color w:val="000000"/>
                <w:w w:val="97"/>
                <w:sz w:val="16"/>
              </w:rPr>
              <w:t>4</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jc w:val="center"/>
            </w:pPr>
            <w:r>
              <w:rPr>
                <w:rFonts w:ascii="Times New Roman" w:eastAsia="Times New Roman" w:hAnsi="Times New Roman"/>
                <w:color w:val="000000"/>
                <w:w w:val="97"/>
                <w:sz w:val="16"/>
              </w:rPr>
              <w:t>1.</w:t>
            </w:r>
            <w:r>
              <w:rPr>
                <w:rFonts w:ascii="Times New Roman" w:eastAsia="Times New Roman" w:hAnsi="Times New Roman"/>
                <w:b/>
                <w:color w:val="000000"/>
                <w:w w:val="97"/>
                <w:sz w:val="16"/>
              </w:rPr>
              <w:t>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color w:val="000000"/>
                <w:w w:val="97"/>
                <w:sz w:val="16"/>
              </w:rPr>
              <w:t>2</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7</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w:t>
            </w:r>
            <w:proofErr w:type="spellStart"/>
            <w:r>
              <w:rPr>
                <w:sz w:val="17"/>
              </w:rPr>
              <w:t>Объекты</w:t>
            </w:r>
            <w:proofErr w:type="spellEnd"/>
            <w:r>
              <w:rPr>
                <w:sz w:val="17"/>
              </w:rPr>
              <w:t xml:space="preserve"> и </w:t>
            </w:r>
            <w:proofErr w:type="spellStart"/>
            <w:r>
              <w:rPr>
                <w:sz w:val="17"/>
              </w:rPr>
              <w:t>системы</w:t>
            </w:r>
            <w:proofErr w:type="spellEnd"/>
          </w:p>
        </w:tc>
      </w:tr>
      <w:tr w:rsidR="000D4162" w:rsidTr="000C69E9">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jc w:val="center"/>
            </w:pPr>
            <w:r>
              <w:rPr>
                <w:rFonts w:ascii="Times New Roman" w:eastAsia="Times New Roman" w:hAnsi="Times New Roman"/>
                <w:color w:val="000000"/>
                <w:w w:val="97"/>
                <w:sz w:val="16"/>
              </w:rPr>
              <w:t>2.1.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11</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Pr="000D4162" w:rsidRDefault="000D4162" w:rsidP="000C69E9">
            <w:pPr>
              <w:autoSpaceDE w:val="0"/>
              <w:autoSpaceDN w:val="0"/>
              <w:spacing w:before="78" w:after="0" w:line="230" w:lineRule="auto"/>
              <w:ind w:left="72"/>
              <w:rPr>
                <w:lang w:val="ru-RU"/>
              </w:rPr>
            </w:pPr>
            <w:r>
              <w:rPr>
                <w:lang w:val="ru-RU"/>
              </w:rPr>
              <w:t>8</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proofErr w:type="spellStart"/>
            <w:r>
              <w:rPr>
                <w:sz w:val="17"/>
              </w:rPr>
              <w:t>Информационные</w:t>
            </w:r>
            <w:proofErr w:type="spellEnd"/>
            <w:r>
              <w:rPr>
                <w:sz w:val="17"/>
              </w:rPr>
              <w:t xml:space="preserve"> </w:t>
            </w:r>
            <w:proofErr w:type="spellStart"/>
            <w:r>
              <w:rPr>
                <w:sz w:val="17"/>
              </w:rPr>
              <w:t>модели</w:t>
            </w:r>
            <w:proofErr w:type="spellEnd"/>
          </w:p>
        </w:tc>
      </w:tr>
      <w:tr w:rsidR="000D4162" w:rsidTr="000C69E9">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jc w:val="center"/>
            </w:pPr>
            <w:r>
              <w:rPr>
                <w:rFonts w:ascii="Times New Roman" w:eastAsia="Times New Roman" w:hAnsi="Times New Roman"/>
                <w:color w:val="000000"/>
                <w:w w:val="97"/>
                <w:sz w:val="16"/>
              </w:rPr>
              <w:t>3.1.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4</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jc w:val="center"/>
            </w:pPr>
            <w:r>
              <w:rPr>
                <w:rFonts w:ascii="Times New Roman" w:eastAsia="Times New Roman" w:hAnsi="Times New Roman"/>
                <w:color w:val="000000"/>
                <w:w w:val="97"/>
                <w:sz w:val="16"/>
              </w:rPr>
              <w:t>3.2.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color w:val="000000"/>
                <w:w w:val="97"/>
                <w:sz w:val="16"/>
              </w:rPr>
              <w:t>0</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Pr="000D4162" w:rsidRDefault="000D4162" w:rsidP="000C69E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10</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r>
              <w:rPr>
                <w:rFonts w:ascii="Times New Roman" w:eastAsia="Times New Roman" w:hAnsi="Times New Roman"/>
                <w:color w:val="000000"/>
                <w:w w:val="97"/>
                <w:sz w:val="16"/>
              </w:rPr>
              <w:lastRenderedPageBreak/>
              <w:t xml:space="preserve">Раздел 4. </w:t>
            </w:r>
            <w:proofErr w:type="spellStart"/>
            <w:r w:rsidR="00A861E6">
              <w:rPr>
                <w:sz w:val="17"/>
              </w:rPr>
              <w:t>Алгоритмика</w:t>
            </w:r>
            <w:proofErr w:type="spellEnd"/>
          </w:p>
        </w:tc>
      </w:tr>
      <w:tr w:rsidR="000D4162" w:rsidTr="000C69E9">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jc w:val="center"/>
            </w:pPr>
            <w:r>
              <w:rPr>
                <w:rFonts w:ascii="Times New Roman" w:eastAsia="Times New Roman" w:hAnsi="Times New Roman"/>
                <w:color w:val="000000"/>
                <w:w w:val="97"/>
                <w:sz w:val="16"/>
              </w:rPr>
              <w:t>4.1.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6" w:after="0" w:line="233" w:lineRule="auto"/>
              <w:ind w:left="72"/>
            </w:pP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jc w:val="center"/>
            </w:pPr>
            <w:r>
              <w:rPr>
                <w:rFonts w:ascii="Times New Roman" w:eastAsia="Times New Roman" w:hAnsi="Times New Roman"/>
                <w:color w:val="000000"/>
                <w:w w:val="97"/>
                <w:sz w:val="16"/>
              </w:rPr>
              <w:t>4.2.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Pr="009774A7" w:rsidRDefault="000D4162" w:rsidP="000C69E9">
            <w:pPr>
              <w:autoSpaceDE w:val="0"/>
              <w:autoSpaceDN w:val="0"/>
              <w:spacing w:before="78" w:after="0" w:line="230" w:lineRule="auto"/>
              <w:ind w:left="72"/>
              <w:rPr>
                <w:lang w:val="ru-RU"/>
              </w:rPr>
            </w:pP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Pr="00A861E6" w:rsidRDefault="00A861E6" w:rsidP="000C69E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10</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0</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r w:rsidR="000D4162" w:rsidTr="000C69E9">
        <w:trPr>
          <w:trHeight w:hRule="exact" w:val="32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Pr="009774A7" w:rsidRDefault="000D4162" w:rsidP="000C69E9">
            <w:pPr>
              <w:autoSpaceDE w:val="0"/>
              <w:autoSpaceDN w:val="0"/>
              <w:spacing w:before="78" w:after="0" w:line="230" w:lineRule="auto"/>
              <w:ind w:left="72"/>
              <w:rPr>
                <w:lang w:val="ru-RU"/>
              </w:rPr>
            </w:pPr>
            <w:r w:rsidRPr="009774A7">
              <w:rPr>
                <w:rFonts w:ascii="Times New Roman" w:eastAsia="Times New Roman" w:hAnsi="Times New Roman"/>
                <w:color w:val="000000"/>
                <w:w w:val="97"/>
                <w:sz w:val="16"/>
                <w:lang w:val="ru-RU"/>
              </w:rPr>
              <w:t>ОБЩЕЕ КОЛИЧЕСТВО ЧАСОВ ПО ПРОГРАММЕ</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34</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0</w:t>
            </w:r>
          </w:p>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pPr>
              <w:autoSpaceDE w:val="0"/>
              <w:autoSpaceDN w:val="0"/>
              <w:spacing w:before="78" w:after="0" w:line="230" w:lineRule="auto"/>
              <w:ind w:left="72"/>
            </w:pPr>
            <w:r>
              <w:rPr>
                <w:rFonts w:ascii="Times New Roman" w:eastAsia="Times New Roman" w:hAnsi="Times New Roman"/>
                <w:color w:val="000000"/>
                <w:w w:val="97"/>
                <w:sz w:val="16"/>
              </w:rPr>
              <w:t>21</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D4162" w:rsidRDefault="000D4162" w:rsidP="000C69E9"/>
        </w:tc>
      </w:tr>
    </w:tbl>
    <w:p w:rsidR="00651D20" w:rsidRDefault="00651D20">
      <w:pPr>
        <w:autoSpaceDE w:val="0"/>
        <w:autoSpaceDN w:val="0"/>
        <w:spacing w:before="254" w:after="92" w:line="233" w:lineRule="auto"/>
        <w:rPr>
          <w:rFonts w:ascii="Times New Roman" w:eastAsia="Times New Roman" w:hAnsi="Times New Roman"/>
          <w:b/>
          <w:color w:val="000000"/>
          <w:sz w:val="18"/>
        </w:rPr>
      </w:pPr>
    </w:p>
    <w:p w:rsidR="00777B3B" w:rsidRDefault="00831427">
      <w:pPr>
        <w:autoSpaceDE w:val="0"/>
        <w:autoSpaceDN w:val="0"/>
        <w:spacing w:before="254" w:after="92" w:line="233" w:lineRule="auto"/>
      </w:pPr>
      <w:r>
        <w:rPr>
          <w:rFonts w:ascii="Times New Roman" w:eastAsia="Times New Roman" w:hAnsi="Times New Roman"/>
          <w:b/>
          <w:color w:val="000000"/>
          <w:sz w:val="18"/>
        </w:rPr>
        <w:t>7 КЛАСС</w:t>
      </w:r>
    </w:p>
    <w:tbl>
      <w:tblPr>
        <w:tblW w:w="0" w:type="auto"/>
        <w:tblInd w:w="6" w:type="dxa"/>
        <w:tblLayout w:type="fixed"/>
        <w:tblLook w:val="04A0" w:firstRow="1" w:lastRow="0" w:firstColumn="1" w:lastColumn="0" w:noHBand="0" w:noVBand="1"/>
      </w:tblPr>
      <w:tblGrid>
        <w:gridCol w:w="492"/>
        <w:gridCol w:w="5176"/>
        <w:gridCol w:w="660"/>
        <w:gridCol w:w="2100"/>
        <w:gridCol w:w="2150"/>
        <w:gridCol w:w="4924"/>
      </w:tblGrid>
      <w:tr w:rsidR="00777B3B">
        <w:trPr>
          <w:trHeight w:hRule="exact" w:val="348"/>
        </w:trPr>
        <w:tc>
          <w:tcPr>
            <w:tcW w:w="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1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8" w:after="0" w:line="230" w:lineRule="auto"/>
              <w:ind w:left="72"/>
              <w:rPr>
                <w:lang w:val="ru-RU"/>
              </w:rPr>
            </w:pPr>
            <w:r w:rsidRPr="009774A7">
              <w:rPr>
                <w:rFonts w:ascii="Times New Roman" w:eastAsia="Times New Roman" w:hAnsi="Times New Roman"/>
                <w:b/>
                <w:color w:val="000000"/>
                <w:w w:val="97"/>
                <w:sz w:val="16"/>
                <w:lang w:val="ru-RU"/>
              </w:rPr>
              <w:t>Наименование разделов и тем программы</w:t>
            </w:r>
          </w:p>
        </w:tc>
        <w:tc>
          <w:tcPr>
            <w:tcW w:w="491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49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777B3B">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Цифровая грамотность</w:t>
            </w:r>
          </w:p>
        </w:tc>
      </w:tr>
      <w:tr w:rsidR="00777B3B">
        <w:trPr>
          <w:trHeight w:hRule="exact" w:val="350"/>
        </w:trPr>
        <w:tc>
          <w:tcPr>
            <w:tcW w:w="492"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0" w:lineRule="auto"/>
              <w:ind w:left="72"/>
            </w:pPr>
            <w:r>
              <w:rPr>
                <w:rFonts w:ascii="Times New Roman" w:eastAsia="Times New Roman" w:hAnsi="Times New Roman"/>
                <w:color w:val="000000"/>
                <w:w w:val="97"/>
                <w:sz w:val="16"/>
              </w:rPr>
              <w:t>1.1.</w:t>
            </w:r>
          </w:p>
        </w:tc>
        <w:tc>
          <w:tcPr>
            <w:tcW w:w="5176"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6" w:after="0" w:line="230" w:lineRule="auto"/>
              <w:ind w:left="72"/>
              <w:rPr>
                <w:lang w:val="ru-RU"/>
              </w:rPr>
            </w:pPr>
            <w:r w:rsidRPr="009774A7">
              <w:rPr>
                <w:rFonts w:ascii="Times New Roman" w:eastAsia="Times New Roman" w:hAnsi="Times New Roman"/>
                <w:color w:val="000000"/>
                <w:w w:val="97"/>
                <w:sz w:val="16"/>
                <w:lang w:val="ru-RU"/>
              </w:rPr>
              <w:t>Компьютер - универсальное устройство обработки данных</w:t>
            </w:r>
          </w:p>
        </w:tc>
        <w:tc>
          <w:tcPr>
            <w:tcW w:w="660"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0" w:lineRule="auto"/>
              <w:ind w:left="72"/>
            </w:pPr>
            <w:r>
              <w:rPr>
                <w:rFonts w:ascii="Times New Roman" w:eastAsia="Times New Roman" w:hAnsi="Times New Roman"/>
                <w:color w:val="000000"/>
                <w:w w:val="97"/>
                <w:sz w:val="16"/>
              </w:rPr>
              <w:t>2</w:t>
            </w:r>
          </w:p>
        </w:tc>
        <w:tc>
          <w:tcPr>
            <w:tcW w:w="2100"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0" w:lineRule="auto"/>
              <w:ind w:left="72"/>
            </w:pPr>
            <w:r>
              <w:rPr>
                <w:rFonts w:ascii="Times New Roman" w:eastAsia="Times New Roman" w:hAnsi="Times New Roman"/>
                <w:color w:val="000000"/>
                <w:w w:val="97"/>
                <w:sz w:val="16"/>
              </w:rPr>
              <w:t>1</w:t>
            </w:r>
          </w:p>
        </w:tc>
        <w:tc>
          <w:tcPr>
            <w:tcW w:w="4924"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1.2.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Программы и данные</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3</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1.3.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Компьютерные сети</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7</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Теоретические основы информатики</w:t>
            </w:r>
          </w:p>
        </w:tc>
      </w:tr>
      <w:tr w:rsidR="00777B3B">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Информация и информационные процессы</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Представление информации</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8</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9</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Информационные технологии</w:t>
            </w:r>
          </w:p>
        </w:tc>
      </w:tr>
      <w:tr w:rsidR="00777B3B">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3.1.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Текстовые документы</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7</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7</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5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3.2.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Компьютерная графика</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3</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3.3.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Мультимедийные презентации</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3</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14</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4</w:t>
            </w:r>
          </w:p>
        </w:tc>
        <w:tc>
          <w:tcPr>
            <w:tcW w:w="9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6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6" w:after="0" w:line="233" w:lineRule="auto"/>
              <w:ind w:left="72"/>
              <w:rPr>
                <w:lang w:val="ru-RU"/>
              </w:rPr>
            </w:pPr>
            <w:r w:rsidRPr="009774A7">
              <w:rPr>
                <w:rFonts w:ascii="Times New Roman" w:eastAsia="Times New Roman" w:hAnsi="Times New Roman"/>
                <w:color w:val="000000"/>
                <w:w w:val="97"/>
                <w:sz w:val="16"/>
                <w:lang w:val="ru-RU"/>
              </w:rPr>
              <w:t>ОБЩЕЕ КОЛИЧЕСТВО ЧАСОВ ПО ПРОГРАММЕ</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34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21</w:t>
            </w:r>
          </w:p>
        </w:tc>
        <w:tc>
          <w:tcPr>
            <w:tcW w:w="49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831427">
      <w:pPr>
        <w:autoSpaceDE w:val="0"/>
        <w:autoSpaceDN w:val="0"/>
        <w:spacing w:before="188" w:after="92" w:line="233" w:lineRule="auto"/>
      </w:pPr>
      <w:r>
        <w:rPr>
          <w:rFonts w:ascii="Times New Roman" w:eastAsia="Times New Roman" w:hAnsi="Times New Roman"/>
          <w:b/>
          <w:color w:val="000000"/>
          <w:sz w:val="18"/>
        </w:rPr>
        <w:t>8 КЛАСС</w:t>
      </w:r>
    </w:p>
    <w:tbl>
      <w:tblPr>
        <w:tblW w:w="0" w:type="auto"/>
        <w:tblInd w:w="6" w:type="dxa"/>
        <w:tblLayout w:type="fixed"/>
        <w:tblLook w:val="04A0" w:firstRow="1" w:lastRow="0" w:firstColumn="1" w:lastColumn="0" w:noHBand="0" w:noVBand="1"/>
      </w:tblPr>
      <w:tblGrid>
        <w:gridCol w:w="480"/>
        <w:gridCol w:w="5404"/>
        <w:gridCol w:w="648"/>
        <w:gridCol w:w="2054"/>
        <w:gridCol w:w="2100"/>
        <w:gridCol w:w="4816"/>
      </w:tblGrid>
      <w:tr w:rsidR="00777B3B">
        <w:trPr>
          <w:trHeight w:hRule="exact" w:val="348"/>
        </w:trPr>
        <w:tc>
          <w:tcPr>
            <w:tcW w:w="4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4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8" w:after="0" w:line="230" w:lineRule="auto"/>
              <w:ind w:left="72"/>
              <w:rPr>
                <w:lang w:val="ru-RU"/>
              </w:rPr>
            </w:pPr>
            <w:r w:rsidRPr="009774A7">
              <w:rPr>
                <w:rFonts w:ascii="Times New Roman" w:eastAsia="Times New Roman" w:hAnsi="Times New Roman"/>
                <w:b/>
                <w:color w:val="000000"/>
                <w:w w:val="97"/>
                <w:sz w:val="16"/>
                <w:lang w:val="ru-RU"/>
              </w:rPr>
              <w:t>Наименование разделов и тем программы</w:t>
            </w:r>
          </w:p>
        </w:tc>
        <w:tc>
          <w:tcPr>
            <w:tcW w:w="48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48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777B3B">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4"/>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r>
      <w:tr w:rsidR="00777B3B">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Теоретические основы информатики</w:t>
            </w:r>
          </w:p>
        </w:tc>
      </w:tr>
      <w:tr w:rsidR="00777B3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1.1.</w:t>
            </w:r>
          </w:p>
        </w:tc>
        <w:tc>
          <w:tcPr>
            <w:tcW w:w="54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Системы счисления</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6</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4"/>
            </w:pPr>
            <w:r>
              <w:rPr>
                <w:rFonts w:ascii="Times New Roman" w:eastAsia="Times New Roman" w:hAnsi="Times New Roman"/>
                <w:color w:val="000000"/>
                <w:w w:val="97"/>
                <w:sz w:val="16"/>
              </w:rPr>
              <w:t>3</w:t>
            </w:r>
          </w:p>
        </w:tc>
        <w:tc>
          <w:tcPr>
            <w:tcW w:w="481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0" w:lineRule="auto"/>
              <w:ind w:left="72"/>
            </w:pPr>
            <w:r>
              <w:rPr>
                <w:rFonts w:ascii="Times New Roman" w:eastAsia="Times New Roman" w:hAnsi="Times New Roman"/>
                <w:color w:val="000000"/>
                <w:w w:val="97"/>
                <w:sz w:val="16"/>
              </w:rPr>
              <w:lastRenderedPageBreak/>
              <w:t>1.</w:t>
            </w:r>
            <w:r>
              <w:rPr>
                <w:rFonts w:ascii="Times New Roman" w:eastAsia="Times New Roman" w:hAnsi="Times New Roman"/>
                <w:b/>
                <w:color w:val="000000"/>
                <w:w w:val="97"/>
                <w:sz w:val="16"/>
              </w:rPr>
              <w:t>2.</w:t>
            </w:r>
          </w:p>
        </w:tc>
        <w:tc>
          <w:tcPr>
            <w:tcW w:w="54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0" w:lineRule="auto"/>
              <w:ind w:left="72"/>
            </w:pPr>
            <w:r>
              <w:rPr>
                <w:rFonts w:ascii="Times New Roman" w:eastAsia="Times New Roman" w:hAnsi="Times New Roman"/>
                <w:b/>
                <w:color w:val="000000"/>
                <w:w w:val="97"/>
                <w:sz w:val="16"/>
              </w:rPr>
              <w:t>Элементы математической логики</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0" w:lineRule="auto"/>
              <w:ind w:left="72"/>
            </w:pPr>
            <w:r>
              <w:rPr>
                <w:rFonts w:ascii="Times New Roman" w:eastAsia="Times New Roman" w:hAnsi="Times New Roman"/>
                <w:color w:val="000000"/>
                <w:w w:val="97"/>
                <w:sz w:val="16"/>
              </w:rPr>
              <w:t>6</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0" w:lineRule="auto"/>
              <w:ind w:left="74"/>
            </w:pPr>
            <w:r>
              <w:rPr>
                <w:rFonts w:ascii="Times New Roman" w:eastAsia="Times New Roman" w:hAnsi="Times New Roman"/>
                <w:color w:val="000000"/>
                <w:w w:val="97"/>
                <w:sz w:val="16"/>
              </w:rPr>
              <w:t>2</w:t>
            </w:r>
          </w:p>
        </w:tc>
        <w:tc>
          <w:tcPr>
            <w:tcW w:w="481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12</w:t>
            </w:r>
          </w:p>
        </w:tc>
        <w:tc>
          <w:tcPr>
            <w:tcW w:w="897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Алгоритмы и программирование</w:t>
            </w:r>
          </w:p>
        </w:tc>
      </w:tr>
      <w:tr w:rsidR="00777B3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2.1.</w:t>
            </w:r>
          </w:p>
        </w:tc>
        <w:tc>
          <w:tcPr>
            <w:tcW w:w="54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6" w:after="0" w:line="233" w:lineRule="auto"/>
              <w:ind w:left="72"/>
              <w:rPr>
                <w:lang w:val="ru-RU"/>
              </w:rPr>
            </w:pPr>
            <w:r w:rsidRPr="009774A7">
              <w:rPr>
                <w:rFonts w:ascii="Times New Roman" w:eastAsia="Times New Roman" w:hAnsi="Times New Roman"/>
                <w:b/>
                <w:color w:val="000000"/>
                <w:w w:val="97"/>
                <w:sz w:val="16"/>
                <w:lang w:val="ru-RU"/>
              </w:rPr>
              <w:t>Исполнители и алгоритмы. Алгоритмические конструкции</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10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4"/>
            </w:pPr>
            <w:r>
              <w:rPr>
                <w:rFonts w:ascii="Times New Roman" w:eastAsia="Times New Roman" w:hAnsi="Times New Roman"/>
                <w:color w:val="000000"/>
                <w:w w:val="97"/>
                <w:sz w:val="16"/>
              </w:rPr>
              <w:t>4</w:t>
            </w:r>
          </w:p>
        </w:tc>
        <w:tc>
          <w:tcPr>
            <w:tcW w:w="481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2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2.2.</w:t>
            </w:r>
          </w:p>
        </w:tc>
        <w:tc>
          <w:tcPr>
            <w:tcW w:w="54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b/>
                <w:color w:val="000000"/>
                <w:w w:val="97"/>
                <w:sz w:val="16"/>
              </w:rPr>
              <w:t>Язык программирования</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9</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4"/>
            </w:pPr>
            <w:r>
              <w:rPr>
                <w:rFonts w:ascii="Times New Roman" w:eastAsia="Times New Roman" w:hAnsi="Times New Roman"/>
                <w:color w:val="000000"/>
                <w:w w:val="97"/>
                <w:sz w:val="16"/>
              </w:rPr>
              <w:t>6</w:t>
            </w:r>
          </w:p>
        </w:tc>
        <w:tc>
          <w:tcPr>
            <w:tcW w:w="481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777B3B">
      <w:pPr>
        <w:autoSpaceDE w:val="0"/>
        <w:autoSpaceDN w:val="0"/>
        <w:spacing w:after="0" w:line="14" w:lineRule="exact"/>
      </w:pPr>
    </w:p>
    <w:p w:rsidR="00777B3B" w:rsidRDefault="00777B3B">
      <w:pPr>
        <w:sectPr w:rsidR="00777B3B">
          <w:pgSz w:w="16840" w:h="11900"/>
          <w:pgMar w:top="282" w:right="640" w:bottom="334" w:left="666" w:header="720" w:footer="720" w:gutter="0"/>
          <w:cols w:space="720" w:equalWidth="0">
            <w:col w:w="15534" w:space="0"/>
          </w:cols>
          <w:docGrid w:linePitch="360"/>
        </w:sectPr>
      </w:pPr>
    </w:p>
    <w:p w:rsidR="00777B3B" w:rsidRDefault="00777B3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80"/>
        <w:gridCol w:w="5404"/>
        <w:gridCol w:w="648"/>
        <w:gridCol w:w="2054"/>
        <w:gridCol w:w="2100"/>
        <w:gridCol w:w="4816"/>
      </w:tblGrid>
      <w:tr w:rsidR="00777B3B">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2.3.</w:t>
            </w:r>
          </w:p>
        </w:tc>
        <w:tc>
          <w:tcPr>
            <w:tcW w:w="54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Анализ алгоритмов</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4"/>
            </w:pPr>
            <w:r>
              <w:rPr>
                <w:rFonts w:ascii="Times New Roman" w:eastAsia="Times New Roman" w:hAnsi="Times New Roman"/>
                <w:color w:val="000000"/>
                <w:w w:val="97"/>
                <w:sz w:val="16"/>
              </w:rPr>
              <w:t>0</w:t>
            </w:r>
          </w:p>
        </w:tc>
        <w:tc>
          <w:tcPr>
            <w:tcW w:w="481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21</w:t>
            </w:r>
          </w:p>
        </w:tc>
        <w:tc>
          <w:tcPr>
            <w:tcW w:w="897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1</w:t>
            </w:r>
          </w:p>
        </w:tc>
        <w:tc>
          <w:tcPr>
            <w:tcW w:w="897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8" w:after="0" w:line="230" w:lineRule="auto"/>
              <w:ind w:left="72"/>
              <w:rPr>
                <w:lang w:val="ru-RU"/>
              </w:rPr>
            </w:pPr>
            <w:r w:rsidRPr="009774A7">
              <w:rPr>
                <w:rFonts w:ascii="Times New Roman" w:eastAsia="Times New Roman" w:hAnsi="Times New Roman"/>
                <w:color w:val="000000"/>
                <w:w w:val="97"/>
                <w:sz w:val="16"/>
                <w:lang w:val="ru-RU"/>
              </w:rPr>
              <w:t>ОБЩЕЕ КОЛИЧЕСТВО ЧАСОВ ПО ПРОГРАММЕ</w:t>
            </w:r>
          </w:p>
        </w:tc>
        <w:tc>
          <w:tcPr>
            <w:tcW w:w="6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34</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0</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4"/>
            </w:pPr>
            <w:r>
              <w:rPr>
                <w:rFonts w:ascii="Times New Roman" w:eastAsia="Times New Roman" w:hAnsi="Times New Roman"/>
                <w:color w:val="000000"/>
                <w:w w:val="97"/>
                <w:sz w:val="16"/>
              </w:rPr>
              <w:t>15</w:t>
            </w:r>
          </w:p>
        </w:tc>
        <w:tc>
          <w:tcPr>
            <w:tcW w:w="481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831427">
      <w:pPr>
        <w:autoSpaceDE w:val="0"/>
        <w:autoSpaceDN w:val="0"/>
        <w:spacing w:before="188" w:after="94" w:line="233" w:lineRule="auto"/>
      </w:pPr>
      <w:r>
        <w:rPr>
          <w:rFonts w:ascii="Times New Roman" w:eastAsia="Times New Roman" w:hAnsi="Times New Roman"/>
          <w:b/>
          <w:color w:val="000000"/>
          <w:sz w:val="18"/>
        </w:rPr>
        <w:t>9 КЛАСС</w:t>
      </w:r>
    </w:p>
    <w:tbl>
      <w:tblPr>
        <w:tblW w:w="0" w:type="auto"/>
        <w:tblInd w:w="6" w:type="dxa"/>
        <w:tblLayout w:type="fixed"/>
        <w:tblLook w:val="04A0" w:firstRow="1" w:lastRow="0" w:firstColumn="1" w:lastColumn="0" w:noHBand="0" w:noVBand="1"/>
      </w:tblPr>
      <w:tblGrid>
        <w:gridCol w:w="468"/>
        <w:gridCol w:w="5872"/>
        <w:gridCol w:w="624"/>
        <w:gridCol w:w="1958"/>
        <w:gridCol w:w="2004"/>
        <w:gridCol w:w="4576"/>
      </w:tblGrid>
      <w:tr w:rsidR="00777B3B">
        <w:trPr>
          <w:trHeight w:hRule="exact" w:val="35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80"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8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80" w:after="0" w:line="230" w:lineRule="auto"/>
              <w:ind w:left="72"/>
              <w:rPr>
                <w:lang w:val="ru-RU"/>
              </w:rPr>
            </w:pPr>
            <w:r w:rsidRPr="009774A7">
              <w:rPr>
                <w:rFonts w:ascii="Times New Roman" w:eastAsia="Times New Roman" w:hAnsi="Times New Roman"/>
                <w:b/>
                <w:color w:val="000000"/>
                <w:w w:val="97"/>
                <w:sz w:val="16"/>
                <w:lang w:val="ru-RU"/>
              </w:rPr>
              <w:t>Наименование разделов и тем программы</w:t>
            </w:r>
          </w:p>
        </w:tc>
        <w:tc>
          <w:tcPr>
            <w:tcW w:w="45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80" w:after="0" w:line="230" w:lineRule="auto"/>
              <w:ind w:left="72"/>
            </w:pPr>
            <w:r>
              <w:rPr>
                <w:rFonts w:ascii="Times New Roman" w:eastAsia="Times New Roman" w:hAnsi="Times New Roman"/>
                <w:b/>
                <w:color w:val="000000"/>
                <w:w w:val="97"/>
                <w:sz w:val="16"/>
              </w:rPr>
              <w:t>Количество часов</w:t>
            </w:r>
          </w:p>
        </w:tc>
        <w:tc>
          <w:tcPr>
            <w:tcW w:w="4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80"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777B3B">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b/>
                <w:color w:val="000000"/>
                <w:w w:val="97"/>
                <w:sz w:val="16"/>
              </w:rPr>
              <w:t>всего</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b/>
                <w:color w:val="000000"/>
                <w:w w:val="97"/>
                <w:sz w:val="16"/>
              </w:rPr>
              <w:t>контрольные работы</w:t>
            </w:r>
          </w:p>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Цифровая грамотность</w:t>
            </w:r>
          </w:p>
        </w:tc>
      </w:tr>
      <w:tr w:rsidR="00777B3B">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jc w:val="center"/>
            </w:pPr>
            <w:r>
              <w:rPr>
                <w:rFonts w:ascii="Times New Roman" w:eastAsia="Times New Roman" w:hAnsi="Times New Roman"/>
                <w:color w:val="000000"/>
                <w:w w:val="97"/>
                <w:sz w:val="16"/>
              </w:rPr>
              <w:t>1.1.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6" w:after="0" w:line="233" w:lineRule="auto"/>
              <w:ind w:left="72"/>
              <w:rPr>
                <w:lang w:val="ru-RU"/>
              </w:rPr>
            </w:pPr>
            <w:r w:rsidRPr="009774A7">
              <w:rPr>
                <w:rFonts w:ascii="Times New Roman" w:eastAsia="Times New Roman" w:hAnsi="Times New Roman"/>
                <w:b/>
                <w:color w:val="000000"/>
                <w:w w:val="97"/>
                <w:sz w:val="16"/>
                <w:lang w:val="ru-RU"/>
              </w:rPr>
              <w:t>Глобальная сеть Интернет и стратегии безопасного поведения в ней</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4</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4</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jc w:val="center"/>
            </w:pPr>
            <w:r>
              <w:rPr>
                <w:rFonts w:ascii="Times New Roman" w:eastAsia="Times New Roman" w:hAnsi="Times New Roman"/>
                <w:color w:val="000000"/>
                <w:w w:val="97"/>
                <w:sz w:val="16"/>
              </w:rPr>
              <w:t>1.</w:t>
            </w:r>
            <w:r>
              <w:rPr>
                <w:rFonts w:ascii="Times New Roman" w:eastAsia="Times New Roman" w:hAnsi="Times New Roman"/>
                <w:b/>
                <w:color w:val="000000"/>
                <w:w w:val="97"/>
                <w:sz w:val="16"/>
              </w:rPr>
              <w:t>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b/>
                <w:color w:val="000000"/>
                <w:w w:val="97"/>
                <w:sz w:val="16"/>
              </w:rPr>
              <w:t>Работа в информационном пространстве</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3</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2</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7</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Теоретические основы информатики</w:t>
            </w:r>
          </w:p>
        </w:tc>
      </w:tr>
      <w:tr w:rsidR="00777B3B">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jc w:val="center"/>
            </w:pPr>
            <w:r>
              <w:rPr>
                <w:rFonts w:ascii="Times New Roman" w:eastAsia="Times New Roman" w:hAnsi="Times New Roman"/>
                <w:color w:val="000000"/>
                <w:w w:val="97"/>
                <w:sz w:val="16"/>
              </w:rPr>
              <w:t>2.1.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Моделирование как метод познания</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11</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11</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11</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Алгоритмы и программирование</w:t>
            </w:r>
          </w:p>
        </w:tc>
      </w:tr>
      <w:tr w:rsidR="00777B3B">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jc w:val="center"/>
            </w:pPr>
            <w:r>
              <w:rPr>
                <w:rFonts w:ascii="Times New Roman" w:eastAsia="Times New Roman" w:hAnsi="Times New Roman"/>
                <w:color w:val="000000"/>
                <w:w w:val="97"/>
                <w:sz w:val="16"/>
              </w:rPr>
              <w:t>3.1.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b/>
                <w:color w:val="000000"/>
                <w:w w:val="97"/>
                <w:sz w:val="16"/>
              </w:rPr>
              <w:t>Разработка алгоритмов и программ</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6</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4</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jc w:val="center"/>
            </w:pPr>
            <w:r>
              <w:rPr>
                <w:rFonts w:ascii="Times New Roman" w:eastAsia="Times New Roman" w:hAnsi="Times New Roman"/>
                <w:color w:val="000000"/>
                <w:w w:val="97"/>
                <w:sz w:val="16"/>
              </w:rPr>
              <w:t>3.2.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b/>
                <w:color w:val="000000"/>
                <w:w w:val="97"/>
                <w:sz w:val="16"/>
              </w:rPr>
              <w:t>Управление</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2</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0</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8</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000000"/>
                <w:w w:val="97"/>
                <w:sz w:val="16"/>
              </w:rPr>
              <w:t>Информационные технологии</w:t>
            </w:r>
          </w:p>
        </w:tc>
      </w:tr>
      <w:tr w:rsidR="00777B3B">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jc w:val="center"/>
            </w:pPr>
            <w:r>
              <w:rPr>
                <w:rFonts w:ascii="Times New Roman" w:eastAsia="Times New Roman" w:hAnsi="Times New Roman"/>
                <w:color w:val="000000"/>
                <w:w w:val="97"/>
                <w:sz w:val="16"/>
              </w:rPr>
              <w:t>4.1.</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b/>
                <w:color w:val="000000"/>
                <w:w w:val="97"/>
                <w:sz w:val="16"/>
              </w:rPr>
              <w:t>Электронные таблицы</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6" w:after="0" w:line="233" w:lineRule="auto"/>
              <w:ind w:left="72"/>
            </w:pPr>
            <w:r>
              <w:rPr>
                <w:rFonts w:ascii="Times New Roman" w:eastAsia="Times New Roman" w:hAnsi="Times New Roman"/>
                <w:color w:val="000000"/>
                <w:w w:val="97"/>
                <w:sz w:val="16"/>
              </w:rPr>
              <w:t>6</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jc w:val="center"/>
            </w:pPr>
            <w:r>
              <w:rPr>
                <w:rFonts w:ascii="Times New Roman" w:eastAsia="Times New Roman" w:hAnsi="Times New Roman"/>
                <w:color w:val="000000"/>
                <w:w w:val="97"/>
                <w:sz w:val="16"/>
              </w:rPr>
              <w:t>4.2.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8" w:after="0" w:line="230" w:lineRule="auto"/>
              <w:ind w:left="72"/>
              <w:rPr>
                <w:lang w:val="ru-RU"/>
              </w:rPr>
            </w:pPr>
            <w:r w:rsidRPr="009774A7">
              <w:rPr>
                <w:rFonts w:ascii="Times New Roman" w:eastAsia="Times New Roman" w:hAnsi="Times New Roman"/>
                <w:b/>
                <w:color w:val="000000"/>
                <w:w w:val="97"/>
                <w:sz w:val="16"/>
                <w:lang w:val="ru-RU"/>
              </w:rPr>
              <w:t>Информационные технологии в современном обществе</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8</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4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0</w:t>
            </w:r>
          </w:p>
        </w:tc>
        <w:tc>
          <w:tcPr>
            <w:tcW w:w="85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328"/>
        </w:trPr>
        <w:tc>
          <w:tcPr>
            <w:tcW w:w="63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78" w:after="0" w:line="230" w:lineRule="auto"/>
              <w:ind w:left="72"/>
              <w:rPr>
                <w:lang w:val="ru-RU"/>
              </w:rPr>
            </w:pPr>
            <w:r w:rsidRPr="009774A7">
              <w:rPr>
                <w:rFonts w:ascii="Times New Roman" w:eastAsia="Times New Roman" w:hAnsi="Times New Roman"/>
                <w:color w:val="000000"/>
                <w:w w:val="97"/>
                <w:sz w:val="16"/>
                <w:lang w:val="ru-RU"/>
              </w:rPr>
              <w:t>ОБЩЕЕ КОЛИЧЕСТВО ЧАСОВ ПО ПРОГРАММЕ</w:t>
            </w:r>
          </w:p>
        </w:tc>
        <w:tc>
          <w:tcPr>
            <w:tcW w:w="62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34</w:t>
            </w:r>
          </w:p>
        </w:tc>
        <w:tc>
          <w:tcPr>
            <w:tcW w:w="195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0</w:t>
            </w:r>
          </w:p>
        </w:tc>
        <w:tc>
          <w:tcPr>
            <w:tcW w:w="2004"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78" w:after="0" w:line="230" w:lineRule="auto"/>
              <w:ind w:left="72"/>
            </w:pPr>
            <w:r>
              <w:rPr>
                <w:rFonts w:ascii="Times New Roman" w:eastAsia="Times New Roman" w:hAnsi="Times New Roman"/>
                <w:color w:val="000000"/>
                <w:w w:val="97"/>
                <w:sz w:val="16"/>
              </w:rPr>
              <w:t>21</w:t>
            </w:r>
          </w:p>
        </w:tc>
        <w:tc>
          <w:tcPr>
            <w:tcW w:w="4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777B3B">
      <w:pPr>
        <w:autoSpaceDE w:val="0"/>
        <w:autoSpaceDN w:val="0"/>
        <w:spacing w:after="0" w:line="14" w:lineRule="exact"/>
      </w:pPr>
    </w:p>
    <w:p w:rsidR="00777B3B" w:rsidRDefault="00777B3B">
      <w:pPr>
        <w:sectPr w:rsidR="00777B3B">
          <w:pgSz w:w="16840" w:h="11900"/>
          <w:pgMar w:top="284" w:right="640" w:bottom="1408" w:left="666" w:header="720" w:footer="720" w:gutter="0"/>
          <w:cols w:space="720" w:equalWidth="0">
            <w:col w:w="15534" w:space="0"/>
          </w:cols>
          <w:docGrid w:linePitch="360"/>
        </w:sectPr>
      </w:pPr>
    </w:p>
    <w:p w:rsidR="00777B3B" w:rsidRDefault="00777B3B">
      <w:pPr>
        <w:autoSpaceDE w:val="0"/>
        <w:autoSpaceDN w:val="0"/>
        <w:spacing w:after="78" w:line="220" w:lineRule="exact"/>
      </w:pPr>
    </w:p>
    <w:p w:rsidR="00777B3B" w:rsidRDefault="00831427">
      <w:pPr>
        <w:autoSpaceDE w:val="0"/>
        <w:autoSpaceDN w:val="0"/>
        <w:spacing w:after="140" w:line="382" w:lineRule="auto"/>
        <w:ind w:right="6768"/>
      </w:pPr>
      <w:r>
        <w:rPr>
          <w:rFonts w:ascii="Times New Roman" w:eastAsia="Times New Roman" w:hAnsi="Times New Roman"/>
          <w:b/>
          <w:color w:val="000000"/>
          <w:sz w:val="24"/>
        </w:rPr>
        <w:t xml:space="preserve">ПОУРОЧНОЕ ПЛАНИРОВАНИЕ </w:t>
      </w:r>
      <w:r>
        <w:br/>
      </w:r>
      <w:r>
        <w:rPr>
          <w:rFonts w:ascii="Times New Roman" w:eastAsia="Times New Roman" w:hAnsi="Times New Roman"/>
          <w:b/>
          <w:color w:val="000000"/>
          <w:sz w:val="24"/>
        </w:rPr>
        <w:t>7 КЛАСС</w:t>
      </w: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777B3B">
        <w:trPr>
          <w:trHeight w:hRule="exact" w:val="492"/>
        </w:trPr>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3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20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432"/>
            </w:pPr>
            <w:r>
              <w:rPr>
                <w:rFonts w:ascii="Times New Roman" w:eastAsia="Times New Roman" w:hAnsi="Times New Roman"/>
                <w:b/>
                <w:color w:val="000000"/>
                <w:sz w:val="24"/>
              </w:rPr>
              <w:t>Виды, формы контроля</w:t>
            </w:r>
          </w:p>
        </w:tc>
      </w:tr>
      <w:tr w:rsidR="00777B3B">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144"/>
            </w:pPr>
            <w:r>
              <w:rPr>
                <w:rFonts w:ascii="Times New Roman" w:eastAsia="Times New Roman" w:hAnsi="Times New Roman"/>
                <w:b/>
                <w:color w:val="000000"/>
                <w:sz w:val="24"/>
              </w:rPr>
              <w:t>контрольные работы</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144"/>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w:t>
            </w:r>
          </w:p>
        </w:tc>
        <w:tc>
          <w:tcPr>
            <w:tcW w:w="3062"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3.</w:t>
            </w:r>
          </w:p>
        </w:tc>
        <w:tc>
          <w:tcPr>
            <w:tcW w:w="3062"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7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777B3B">
      <w:pPr>
        <w:autoSpaceDE w:val="0"/>
        <w:autoSpaceDN w:val="0"/>
        <w:spacing w:after="0" w:line="14" w:lineRule="exact"/>
      </w:pPr>
    </w:p>
    <w:p w:rsidR="00777B3B" w:rsidRDefault="00777B3B">
      <w:pPr>
        <w:sectPr w:rsidR="00777B3B">
          <w:pgSz w:w="11900" w:h="16840"/>
          <w:pgMar w:top="298" w:right="650" w:bottom="302" w:left="666" w:header="720" w:footer="720" w:gutter="0"/>
          <w:cols w:space="720" w:equalWidth="0">
            <w:col w:w="10584" w:space="0"/>
          </w:cols>
          <w:docGrid w:linePitch="360"/>
        </w:sectPr>
      </w:pPr>
    </w:p>
    <w:p w:rsidR="00777B3B" w:rsidRDefault="00777B3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82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100" w:after="0" w:line="262" w:lineRule="auto"/>
              <w:ind w:left="72" w:right="144"/>
              <w:rPr>
                <w:lang w:val="ru-RU"/>
              </w:rPr>
            </w:pPr>
            <w:r w:rsidRPr="009774A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34</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3</w:t>
            </w:r>
          </w:p>
        </w:tc>
        <w:tc>
          <w:tcPr>
            <w:tcW w:w="38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831427">
      <w:pPr>
        <w:autoSpaceDE w:val="0"/>
        <w:autoSpaceDN w:val="0"/>
        <w:spacing w:before="218" w:after="140" w:line="230" w:lineRule="auto"/>
      </w:pPr>
      <w:r>
        <w:rPr>
          <w:rFonts w:ascii="Times New Roman" w:eastAsia="Times New Roman" w:hAnsi="Times New Roman"/>
          <w:b/>
          <w:color w:val="000000"/>
          <w:sz w:val="24"/>
        </w:rPr>
        <w:t>8 КЛАСС</w:t>
      </w: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777B3B">
        <w:trPr>
          <w:trHeight w:hRule="exact" w:val="492"/>
        </w:trPr>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3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20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432"/>
            </w:pPr>
            <w:r>
              <w:rPr>
                <w:rFonts w:ascii="Times New Roman" w:eastAsia="Times New Roman" w:hAnsi="Times New Roman"/>
                <w:b/>
                <w:color w:val="000000"/>
                <w:sz w:val="24"/>
              </w:rPr>
              <w:t>Виды, формы контроля</w:t>
            </w:r>
          </w:p>
        </w:tc>
      </w:tr>
      <w:tr w:rsidR="00777B3B">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144"/>
            </w:pPr>
            <w:r>
              <w:rPr>
                <w:rFonts w:ascii="Times New Roman" w:eastAsia="Times New Roman" w:hAnsi="Times New Roman"/>
                <w:b/>
                <w:color w:val="000000"/>
                <w:sz w:val="24"/>
              </w:rPr>
              <w:t>контрольные работы</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144"/>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7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777B3B">
      <w:pPr>
        <w:autoSpaceDE w:val="0"/>
        <w:autoSpaceDN w:val="0"/>
        <w:spacing w:after="0" w:line="14" w:lineRule="exact"/>
      </w:pPr>
    </w:p>
    <w:p w:rsidR="00777B3B" w:rsidRDefault="00777B3B">
      <w:pPr>
        <w:sectPr w:rsidR="00777B3B">
          <w:pgSz w:w="11900" w:h="16840"/>
          <w:pgMar w:top="284" w:right="650" w:bottom="340" w:left="666" w:header="720" w:footer="720" w:gutter="0"/>
          <w:cols w:space="720" w:equalWidth="0">
            <w:col w:w="10584" w:space="0"/>
          </w:cols>
          <w:docGrid w:linePitch="360"/>
        </w:sectPr>
      </w:pPr>
    </w:p>
    <w:p w:rsidR="00777B3B" w:rsidRDefault="00777B3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0"/>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27.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28.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82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98" w:after="0" w:line="262" w:lineRule="auto"/>
              <w:ind w:left="72" w:right="144"/>
              <w:rPr>
                <w:lang w:val="ru-RU"/>
              </w:rPr>
            </w:pPr>
            <w:r w:rsidRPr="009774A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34</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w:t>
            </w:r>
          </w:p>
        </w:tc>
        <w:tc>
          <w:tcPr>
            <w:tcW w:w="38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831427">
      <w:pPr>
        <w:autoSpaceDE w:val="0"/>
        <w:autoSpaceDN w:val="0"/>
        <w:spacing w:before="218" w:after="140" w:line="230" w:lineRule="auto"/>
      </w:pPr>
      <w:r>
        <w:rPr>
          <w:rFonts w:ascii="Times New Roman" w:eastAsia="Times New Roman" w:hAnsi="Times New Roman"/>
          <w:b/>
          <w:color w:val="000000"/>
          <w:sz w:val="24"/>
        </w:rPr>
        <w:t>9 КЛАСС</w:t>
      </w: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777B3B">
        <w:trPr>
          <w:trHeight w:hRule="exact" w:val="492"/>
        </w:trPr>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3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20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432"/>
            </w:pPr>
            <w:r>
              <w:rPr>
                <w:rFonts w:ascii="Times New Roman" w:eastAsia="Times New Roman" w:hAnsi="Times New Roman"/>
                <w:b/>
                <w:color w:val="000000"/>
                <w:sz w:val="24"/>
              </w:rPr>
              <w:t>Виды, формы контроля</w:t>
            </w:r>
          </w:p>
        </w:tc>
      </w:tr>
      <w:tr w:rsidR="00777B3B">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144"/>
            </w:pPr>
            <w:r>
              <w:rPr>
                <w:rFonts w:ascii="Times New Roman" w:eastAsia="Times New Roman" w:hAnsi="Times New Roman"/>
                <w:b/>
                <w:color w:val="000000"/>
                <w:sz w:val="24"/>
              </w:rPr>
              <w:t>контрольные работы</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62" w:lineRule="auto"/>
              <w:ind w:left="72" w:right="144"/>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7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777B3B">
      <w:pPr>
        <w:autoSpaceDE w:val="0"/>
        <w:autoSpaceDN w:val="0"/>
        <w:spacing w:after="0" w:line="14" w:lineRule="exact"/>
      </w:pPr>
    </w:p>
    <w:p w:rsidR="00777B3B" w:rsidRDefault="00777B3B">
      <w:pPr>
        <w:sectPr w:rsidR="00777B3B">
          <w:pgSz w:w="11900" w:h="16840"/>
          <w:pgMar w:top="284" w:right="650" w:bottom="340" w:left="666" w:header="720" w:footer="720" w:gutter="0"/>
          <w:cols w:space="720" w:equalWidth="0">
            <w:col w:w="10584" w:space="0"/>
          </w:cols>
          <w:docGrid w:linePitch="360"/>
        </w:sectPr>
      </w:pPr>
    </w:p>
    <w:p w:rsidR="00777B3B" w:rsidRDefault="00777B3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19.</w:t>
            </w:r>
          </w:p>
        </w:tc>
        <w:tc>
          <w:tcPr>
            <w:tcW w:w="3062"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5"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20.</w:t>
            </w:r>
          </w:p>
        </w:tc>
        <w:tc>
          <w:tcPr>
            <w:tcW w:w="3062"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5"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29.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33.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r w:rsidR="00777B3B">
        <w:trPr>
          <w:trHeight w:hRule="exact" w:val="80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Pr="009774A7" w:rsidRDefault="00831427">
            <w:pPr>
              <w:autoSpaceDE w:val="0"/>
              <w:autoSpaceDN w:val="0"/>
              <w:spacing w:before="98" w:after="0" w:line="262" w:lineRule="auto"/>
              <w:ind w:left="72" w:right="144"/>
              <w:rPr>
                <w:lang w:val="ru-RU"/>
              </w:rPr>
            </w:pPr>
            <w:r w:rsidRPr="009774A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34</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831427">
            <w:pPr>
              <w:autoSpaceDE w:val="0"/>
              <w:autoSpaceDN w:val="0"/>
              <w:spacing w:before="98" w:after="0" w:line="230" w:lineRule="auto"/>
              <w:ind w:left="72"/>
            </w:pPr>
            <w:r>
              <w:rPr>
                <w:rFonts w:ascii="Times New Roman" w:eastAsia="Times New Roman" w:hAnsi="Times New Roman"/>
                <w:color w:val="000000"/>
                <w:sz w:val="24"/>
              </w:rPr>
              <w:t>3</w:t>
            </w:r>
          </w:p>
        </w:tc>
        <w:tc>
          <w:tcPr>
            <w:tcW w:w="38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7B3B" w:rsidRDefault="00777B3B"/>
        </w:tc>
      </w:tr>
    </w:tbl>
    <w:p w:rsidR="00777B3B" w:rsidRDefault="00777B3B">
      <w:pPr>
        <w:autoSpaceDE w:val="0"/>
        <w:autoSpaceDN w:val="0"/>
        <w:spacing w:after="0" w:line="14" w:lineRule="exact"/>
      </w:pPr>
    </w:p>
    <w:p w:rsidR="00777B3B" w:rsidRDefault="00777B3B">
      <w:pPr>
        <w:sectPr w:rsidR="00777B3B">
          <w:pgSz w:w="11900" w:h="16840"/>
          <w:pgMar w:top="284" w:right="650" w:bottom="1440" w:left="666" w:header="720" w:footer="720" w:gutter="0"/>
          <w:cols w:space="720" w:equalWidth="0">
            <w:col w:w="10584" w:space="0"/>
          </w:cols>
          <w:docGrid w:linePitch="360"/>
        </w:sectPr>
      </w:pPr>
    </w:p>
    <w:p w:rsidR="00777B3B" w:rsidRDefault="00777B3B">
      <w:pPr>
        <w:autoSpaceDE w:val="0"/>
        <w:autoSpaceDN w:val="0"/>
        <w:spacing w:after="78" w:line="220" w:lineRule="exact"/>
      </w:pPr>
    </w:p>
    <w:p w:rsidR="00777B3B" w:rsidRDefault="00831427">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777B3B" w:rsidRPr="009774A7" w:rsidRDefault="00831427">
      <w:pPr>
        <w:autoSpaceDE w:val="0"/>
        <w:autoSpaceDN w:val="0"/>
        <w:spacing w:before="346" w:after="0" w:line="427" w:lineRule="auto"/>
        <w:ind w:right="1440"/>
        <w:rPr>
          <w:lang w:val="ru-RU"/>
        </w:rPr>
      </w:pPr>
      <w:r w:rsidRPr="009774A7">
        <w:rPr>
          <w:rFonts w:ascii="Times New Roman" w:eastAsia="Times New Roman" w:hAnsi="Times New Roman"/>
          <w:b/>
          <w:color w:val="000000"/>
          <w:sz w:val="24"/>
          <w:lang w:val="ru-RU"/>
        </w:rPr>
        <w:t xml:space="preserve">ОБЯЗАТЕЛЬНЫЕ УЧЕБНЫЕ МАТЕРИАЛЫ ДЛЯ УЧЕНИКА </w:t>
      </w:r>
      <w:r w:rsidRPr="009774A7">
        <w:rPr>
          <w:lang w:val="ru-RU"/>
        </w:rPr>
        <w:br/>
      </w:r>
      <w:r w:rsidRPr="009774A7">
        <w:rPr>
          <w:rFonts w:ascii="Times New Roman" w:eastAsia="Times New Roman" w:hAnsi="Times New Roman"/>
          <w:b/>
          <w:color w:val="000000"/>
          <w:sz w:val="24"/>
          <w:lang w:val="ru-RU"/>
        </w:rPr>
        <w:t xml:space="preserve">7 КЛАСС </w:t>
      </w:r>
      <w:r w:rsidRPr="009774A7">
        <w:rPr>
          <w:lang w:val="ru-RU"/>
        </w:rPr>
        <w:br/>
      </w:r>
      <w:r w:rsidRPr="009774A7">
        <w:rPr>
          <w:rFonts w:ascii="Times New Roman" w:eastAsia="Times New Roman" w:hAnsi="Times New Roman"/>
          <w:color w:val="000000"/>
          <w:sz w:val="24"/>
          <w:lang w:val="ru-RU"/>
        </w:rPr>
        <w:t xml:space="preserve">Введите свой вариант: </w:t>
      </w:r>
      <w:r w:rsidRPr="009774A7">
        <w:rPr>
          <w:lang w:val="ru-RU"/>
        </w:rPr>
        <w:br/>
      </w:r>
      <w:r w:rsidRPr="009774A7">
        <w:rPr>
          <w:rFonts w:ascii="Times New Roman" w:eastAsia="Times New Roman" w:hAnsi="Times New Roman"/>
          <w:b/>
          <w:color w:val="000000"/>
          <w:sz w:val="24"/>
          <w:lang w:val="ru-RU"/>
        </w:rPr>
        <w:t xml:space="preserve">8 КЛАСС </w:t>
      </w:r>
      <w:r w:rsidRPr="009774A7">
        <w:rPr>
          <w:lang w:val="ru-RU"/>
        </w:rPr>
        <w:br/>
      </w:r>
      <w:r w:rsidRPr="009774A7">
        <w:rPr>
          <w:rFonts w:ascii="Times New Roman" w:eastAsia="Times New Roman" w:hAnsi="Times New Roman"/>
          <w:color w:val="000000"/>
          <w:sz w:val="24"/>
          <w:lang w:val="ru-RU"/>
        </w:rPr>
        <w:t xml:space="preserve">Введите свой вариант: </w:t>
      </w:r>
      <w:r w:rsidRPr="009774A7">
        <w:rPr>
          <w:lang w:val="ru-RU"/>
        </w:rPr>
        <w:br/>
      </w:r>
      <w:r w:rsidRPr="009774A7">
        <w:rPr>
          <w:rFonts w:ascii="Times New Roman" w:eastAsia="Times New Roman" w:hAnsi="Times New Roman"/>
          <w:b/>
          <w:color w:val="000000"/>
          <w:sz w:val="24"/>
          <w:lang w:val="ru-RU"/>
        </w:rPr>
        <w:t xml:space="preserve">9 КЛАСС </w:t>
      </w:r>
      <w:r w:rsidRPr="009774A7">
        <w:rPr>
          <w:lang w:val="ru-RU"/>
        </w:rPr>
        <w:br/>
      </w:r>
      <w:r w:rsidRPr="009774A7">
        <w:rPr>
          <w:rFonts w:ascii="Times New Roman" w:eastAsia="Times New Roman" w:hAnsi="Times New Roman"/>
          <w:color w:val="000000"/>
          <w:sz w:val="24"/>
          <w:lang w:val="ru-RU"/>
        </w:rPr>
        <w:t xml:space="preserve">Введите свой вариант: </w:t>
      </w:r>
      <w:r w:rsidRPr="009774A7">
        <w:rPr>
          <w:lang w:val="ru-RU"/>
        </w:rPr>
        <w:br/>
      </w:r>
      <w:r w:rsidRPr="009774A7">
        <w:rPr>
          <w:rFonts w:ascii="Times New Roman" w:eastAsia="Times New Roman" w:hAnsi="Times New Roman"/>
          <w:b/>
          <w:color w:val="000000"/>
          <w:sz w:val="24"/>
          <w:lang w:val="ru-RU"/>
        </w:rPr>
        <w:t xml:space="preserve">МЕТОДИЧЕСКИЕ МАТЕРИАЛЫ ДЛЯ УЧИТЕЛЯ </w:t>
      </w:r>
      <w:r w:rsidRPr="009774A7">
        <w:rPr>
          <w:lang w:val="ru-RU"/>
        </w:rPr>
        <w:br/>
      </w:r>
      <w:r w:rsidRPr="009774A7">
        <w:rPr>
          <w:rFonts w:ascii="Times New Roman" w:eastAsia="Times New Roman" w:hAnsi="Times New Roman"/>
          <w:b/>
          <w:color w:val="000000"/>
          <w:sz w:val="24"/>
          <w:lang w:val="ru-RU"/>
        </w:rPr>
        <w:t xml:space="preserve">7 КЛАСС </w:t>
      </w:r>
      <w:r w:rsidRPr="009774A7">
        <w:rPr>
          <w:lang w:val="ru-RU"/>
        </w:rPr>
        <w:br/>
      </w:r>
      <w:r w:rsidRPr="009774A7">
        <w:rPr>
          <w:rFonts w:ascii="Times New Roman" w:eastAsia="Times New Roman" w:hAnsi="Times New Roman"/>
          <w:b/>
          <w:color w:val="000000"/>
          <w:sz w:val="24"/>
          <w:lang w:val="ru-RU"/>
        </w:rPr>
        <w:t xml:space="preserve">8 КЛАСС </w:t>
      </w:r>
      <w:r w:rsidRPr="009774A7">
        <w:rPr>
          <w:lang w:val="ru-RU"/>
        </w:rPr>
        <w:br/>
      </w:r>
      <w:r w:rsidRPr="009774A7">
        <w:rPr>
          <w:rFonts w:ascii="Times New Roman" w:eastAsia="Times New Roman" w:hAnsi="Times New Roman"/>
          <w:b/>
          <w:color w:val="000000"/>
          <w:sz w:val="24"/>
          <w:lang w:val="ru-RU"/>
        </w:rPr>
        <w:t xml:space="preserve">9 КЛАСС </w:t>
      </w:r>
      <w:r w:rsidRPr="009774A7">
        <w:rPr>
          <w:lang w:val="ru-RU"/>
        </w:rPr>
        <w:br/>
      </w:r>
      <w:r w:rsidRPr="009774A7">
        <w:rPr>
          <w:rFonts w:ascii="Times New Roman" w:eastAsia="Times New Roman" w:hAnsi="Times New Roman"/>
          <w:b/>
          <w:color w:val="000000"/>
          <w:sz w:val="24"/>
          <w:lang w:val="ru-RU"/>
        </w:rPr>
        <w:t xml:space="preserve">ЦИФРОВЫЕ ОБРАЗОВАТЕЛЬНЫЕ РЕСУРСЫ И РЕСУРСЫ СЕТИ ИНТЕРНЕТ 7 КЛАСС </w:t>
      </w:r>
      <w:r w:rsidRPr="009774A7">
        <w:rPr>
          <w:lang w:val="ru-RU"/>
        </w:rPr>
        <w:br/>
      </w:r>
      <w:r w:rsidRPr="009774A7">
        <w:rPr>
          <w:rFonts w:ascii="Times New Roman" w:eastAsia="Times New Roman" w:hAnsi="Times New Roman"/>
          <w:b/>
          <w:color w:val="000000"/>
          <w:sz w:val="24"/>
          <w:lang w:val="ru-RU"/>
        </w:rPr>
        <w:t xml:space="preserve">8 КЛАСС </w:t>
      </w:r>
      <w:r w:rsidRPr="009774A7">
        <w:rPr>
          <w:lang w:val="ru-RU"/>
        </w:rPr>
        <w:br/>
      </w:r>
      <w:r w:rsidRPr="009774A7">
        <w:rPr>
          <w:rFonts w:ascii="Times New Roman" w:eastAsia="Times New Roman" w:hAnsi="Times New Roman"/>
          <w:b/>
          <w:color w:val="000000"/>
          <w:sz w:val="24"/>
          <w:lang w:val="ru-RU"/>
        </w:rPr>
        <w:t>9 КЛАСС</w:t>
      </w:r>
    </w:p>
    <w:p w:rsidR="00777B3B" w:rsidRPr="009774A7" w:rsidRDefault="00777B3B">
      <w:pPr>
        <w:rPr>
          <w:lang w:val="ru-RU"/>
        </w:rPr>
        <w:sectPr w:rsidR="00777B3B" w:rsidRPr="009774A7">
          <w:pgSz w:w="11900" w:h="16840"/>
          <w:pgMar w:top="298" w:right="650" w:bottom="1440" w:left="666" w:header="720" w:footer="720" w:gutter="0"/>
          <w:cols w:space="720" w:equalWidth="0">
            <w:col w:w="10584" w:space="0"/>
          </w:cols>
          <w:docGrid w:linePitch="360"/>
        </w:sectPr>
      </w:pPr>
    </w:p>
    <w:p w:rsidR="00777B3B" w:rsidRPr="009774A7" w:rsidRDefault="00777B3B">
      <w:pPr>
        <w:autoSpaceDE w:val="0"/>
        <w:autoSpaceDN w:val="0"/>
        <w:spacing w:after="78" w:line="220" w:lineRule="exact"/>
        <w:rPr>
          <w:lang w:val="ru-RU"/>
        </w:rPr>
      </w:pPr>
    </w:p>
    <w:p w:rsidR="00777B3B" w:rsidRPr="009774A7" w:rsidRDefault="00831427">
      <w:pPr>
        <w:autoSpaceDE w:val="0"/>
        <w:autoSpaceDN w:val="0"/>
        <w:spacing w:after="0" w:line="408" w:lineRule="auto"/>
        <w:ind w:right="432"/>
        <w:rPr>
          <w:lang w:val="ru-RU"/>
        </w:rPr>
      </w:pPr>
      <w:r w:rsidRPr="009774A7">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9774A7">
        <w:rPr>
          <w:lang w:val="ru-RU"/>
        </w:rPr>
        <w:br/>
      </w:r>
      <w:r w:rsidRPr="009774A7">
        <w:rPr>
          <w:rFonts w:ascii="Times New Roman" w:eastAsia="Times New Roman" w:hAnsi="Times New Roman"/>
          <w:b/>
          <w:color w:val="000000"/>
          <w:sz w:val="24"/>
          <w:lang w:val="ru-RU"/>
        </w:rPr>
        <w:t>ОБОРУДОВАНИЕ ДЛЯ ПРОВЕДЕНИЯ ПРАКТИЧЕСКИХ РАБОТ</w:t>
      </w:r>
    </w:p>
    <w:p w:rsidR="00831427" w:rsidRDefault="004C6DB8">
      <w:pPr>
        <w:rPr>
          <w:lang w:val="ru-RU"/>
        </w:rPr>
      </w:pPr>
      <w:hyperlink r:id="rId6" w:history="1">
        <w:r w:rsidR="00D6472B" w:rsidRPr="00F1110E">
          <w:rPr>
            <w:rStyle w:val="aff8"/>
            <w:lang w:val="ru-RU"/>
          </w:rPr>
          <w:t>https://infourok.ru/ktp-informatika-klass-bosova-1775163.html</w:t>
        </w:r>
      </w:hyperlink>
    </w:p>
    <w:p w:rsidR="00D6472B" w:rsidRPr="009774A7" w:rsidRDefault="00D6472B">
      <w:pPr>
        <w:rPr>
          <w:lang w:val="ru-RU"/>
        </w:rPr>
      </w:pPr>
    </w:p>
    <w:sectPr w:rsidR="00D6472B" w:rsidRPr="009774A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D4162"/>
    <w:rsid w:val="00141096"/>
    <w:rsid w:val="0015074B"/>
    <w:rsid w:val="0029639D"/>
    <w:rsid w:val="003215CA"/>
    <w:rsid w:val="00326F90"/>
    <w:rsid w:val="00484FB0"/>
    <w:rsid w:val="004C6DB8"/>
    <w:rsid w:val="004E2E8F"/>
    <w:rsid w:val="00610A88"/>
    <w:rsid w:val="00651D20"/>
    <w:rsid w:val="00777B3B"/>
    <w:rsid w:val="00831427"/>
    <w:rsid w:val="0091565D"/>
    <w:rsid w:val="009774A7"/>
    <w:rsid w:val="009A153D"/>
    <w:rsid w:val="00A861E6"/>
    <w:rsid w:val="00AA1D8D"/>
    <w:rsid w:val="00B47730"/>
    <w:rsid w:val="00CB0664"/>
    <w:rsid w:val="00CB0B26"/>
    <w:rsid w:val="00D40B6D"/>
    <w:rsid w:val="00D6472B"/>
    <w:rsid w:val="00D94EA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22C64"/>
  <w14:defaultImageDpi w14:val="300"/>
  <w15:docId w15:val="{581F7F2F-4D48-4A49-A895-9C421A11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D6472B"/>
    <w:rPr>
      <w:color w:val="0000FF" w:themeColor="hyperlink"/>
      <w:u w:val="single"/>
    </w:rPr>
  </w:style>
  <w:style w:type="character" w:customStyle="1" w:styleId="UnresolvedMention">
    <w:name w:val="Unresolved Mention"/>
    <w:basedOn w:val="a2"/>
    <w:uiPriority w:val="99"/>
    <w:semiHidden/>
    <w:unhideWhenUsed/>
    <w:rsid w:val="00D6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ktp-informatika-klass-bosova-177516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4C1D-0C8F-4AA3-ABDB-FAC2B6B7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6424</Words>
  <Characters>36623</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Галина Пайко</cp:lastModifiedBy>
  <cp:revision>4</cp:revision>
  <dcterms:created xsi:type="dcterms:W3CDTF">2022-06-23T06:59:00Z</dcterms:created>
  <dcterms:modified xsi:type="dcterms:W3CDTF">2022-10-12T10:47:00Z</dcterms:modified>
  <cp:category/>
</cp:coreProperties>
</file>